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F8" w:rsidRDefault="004562F8" w:rsidP="000F2213">
      <w:pPr>
        <w:autoSpaceDE w:val="0"/>
        <w:autoSpaceDN w:val="0"/>
        <w:adjustRightInd w:val="0"/>
        <w:spacing w:after="0" w:line="240" w:lineRule="auto"/>
        <w:jc w:val="both"/>
        <w:rPr>
          <w:b/>
          <w:bCs/>
        </w:rPr>
      </w:pPr>
      <w:r>
        <w:rPr>
          <w:b/>
          <w:bCs/>
        </w:rPr>
        <w:t xml:space="preserve">                                 </w:t>
      </w:r>
    </w:p>
    <w:p w:rsidR="00AA1589" w:rsidRDefault="004562F8" w:rsidP="000F2213">
      <w:pPr>
        <w:autoSpaceDE w:val="0"/>
        <w:autoSpaceDN w:val="0"/>
        <w:adjustRightInd w:val="0"/>
        <w:spacing w:after="0" w:line="240" w:lineRule="auto"/>
        <w:jc w:val="both"/>
        <w:rPr>
          <w:b/>
          <w:bCs/>
          <w:sz w:val="32"/>
          <w:szCs w:val="32"/>
        </w:rPr>
      </w:pPr>
      <w:r>
        <w:rPr>
          <w:b/>
          <w:bCs/>
        </w:rPr>
        <w:t xml:space="preserve">                                                                  </w:t>
      </w:r>
      <w:r w:rsidR="007B5EC4">
        <w:rPr>
          <w:b/>
          <w:bCs/>
          <w:sz w:val="32"/>
          <w:szCs w:val="32"/>
        </w:rPr>
        <w:t>ZAPYTANIE OFERTOWE NR 3/2015</w:t>
      </w:r>
    </w:p>
    <w:p w:rsidR="004562F8" w:rsidRPr="004562F8" w:rsidRDefault="004562F8" w:rsidP="000F2213">
      <w:pPr>
        <w:autoSpaceDE w:val="0"/>
        <w:autoSpaceDN w:val="0"/>
        <w:adjustRightInd w:val="0"/>
        <w:spacing w:after="0" w:line="240" w:lineRule="auto"/>
        <w:jc w:val="both"/>
        <w:rPr>
          <w:b/>
          <w:bCs/>
          <w:sz w:val="32"/>
          <w:szCs w:val="32"/>
        </w:rPr>
      </w:pPr>
    </w:p>
    <w:p w:rsidR="00AA1589" w:rsidRPr="000F2213" w:rsidRDefault="007B5EC4" w:rsidP="000F2213">
      <w:pPr>
        <w:pStyle w:val="Tekstpodstawowy31"/>
        <w:spacing w:before="120" w:after="0" w:line="240" w:lineRule="auto"/>
        <w:rPr>
          <w:rFonts w:ascii="Calibri" w:hAnsi="Calibri" w:cs="Times New Roman"/>
          <w:b/>
          <w:sz w:val="22"/>
          <w:szCs w:val="22"/>
        </w:rPr>
      </w:pPr>
      <w:r>
        <w:rPr>
          <w:rFonts w:ascii="Calibri" w:hAnsi="Calibri" w:cs="Times New Roman"/>
          <w:b/>
          <w:sz w:val="22"/>
          <w:szCs w:val="22"/>
        </w:rPr>
        <w:t xml:space="preserve"> </w:t>
      </w:r>
      <w:r w:rsidRPr="00414EB1">
        <w:rPr>
          <w:rFonts w:ascii="Calibri" w:hAnsi="Calibri" w:cs="Times New Roman"/>
          <w:b/>
          <w:sz w:val="22"/>
          <w:szCs w:val="22"/>
        </w:rPr>
        <w:t xml:space="preserve">Postępowanie prowadzone jest z zachowaniem zasady przejrzystości i uczciwej konkurencji. </w:t>
      </w:r>
      <w:r w:rsidRPr="00414EB1">
        <w:rPr>
          <w:rFonts w:ascii="Calibri" w:hAnsi="Calibri"/>
          <w:b/>
          <w:sz w:val="22"/>
          <w:szCs w:val="22"/>
        </w:rPr>
        <w:t>Przy udzielaniu zamówienia stosowana jest zasada efektywnego zarządzania finansami w rozumieniu Wytycznych w zakresie kwalifikowania wydatków w ramach Program</w:t>
      </w:r>
      <w:r w:rsidR="00356995">
        <w:rPr>
          <w:rFonts w:ascii="Calibri" w:hAnsi="Calibri"/>
          <w:b/>
          <w:sz w:val="22"/>
          <w:szCs w:val="22"/>
        </w:rPr>
        <w:t>u Operacyjnego Kapitał Ludzki</w:t>
      </w:r>
      <w:r w:rsidRPr="00414EB1">
        <w:rPr>
          <w:rFonts w:ascii="Calibri" w:hAnsi="Calibri" w:cs="Times New Roman"/>
          <w:b/>
          <w:sz w:val="22"/>
          <w:szCs w:val="22"/>
        </w:rPr>
        <w:t xml:space="preserve"> z dnia 02.04.2014 r.</w:t>
      </w:r>
    </w:p>
    <w:p w:rsidR="00AA1589" w:rsidRPr="000F2213" w:rsidRDefault="00AA1589" w:rsidP="000F2213">
      <w:pPr>
        <w:autoSpaceDE w:val="0"/>
        <w:autoSpaceDN w:val="0"/>
        <w:adjustRightInd w:val="0"/>
        <w:spacing w:after="0" w:line="240" w:lineRule="auto"/>
        <w:jc w:val="both"/>
        <w:rPr>
          <w:b/>
          <w:bCs/>
        </w:rPr>
      </w:pPr>
    </w:p>
    <w:p w:rsidR="00AA1589" w:rsidRPr="000F2213" w:rsidRDefault="00AA1589" w:rsidP="000F2213">
      <w:pPr>
        <w:autoSpaceDE w:val="0"/>
        <w:autoSpaceDN w:val="0"/>
        <w:adjustRightInd w:val="0"/>
        <w:spacing w:after="0" w:line="240" w:lineRule="auto"/>
        <w:jc w:val="both"/>
        <w:rPr>
          <w:b/>
          <w:bCs/>
          <w:color w:val="000000"/>
        </w:rPr>
      </w:pPr>
    </w:p>
    <w:p w:rsidR="00AA1589" w:rsidRPr="000F2213" w:rsidRDefault="00AA1589" w:rsidP="000F2213">
      <w:pPr>
        <w:autoSpaceDE w:val="0"/>
        <w:autoSpaceDN w:val="0"/>
        <w:adjustRightInd w:val="0"/>
        <w:spacing w:after="0" w:line="240" w:lineRule="auto"/>
        <w:jc w:val="both"/>
        <w:rPr>
          <w:b/>
          <w:bCs/>
          <w:color w:val="000000"/>
        </w:rPr>
      </w:pPr>
      <w:r w:rsidRPr="000F2213">
        <w:rPr>
          <w:b/>
          <w:bCs/>
          <w:color w:val="000000"/>
        </w:rPr>
        <w:t>I. Zamawia</w:t>
      </w:r>
      <w:r w:rsidRPr="000F2213">
        <w:rPr>
          <w:rFonts w:eastAsia="Arial,Bold"/>
          <w:b/>
          <w:bCs/>
          <w:color w:val="000000"/>
        </w:rPr>
        <w:t>j</w:t>
      </w:r>
      <w:r w:rsidRPr="000F2213">
        <w:rPr>
          <w:b/>
          <w:bCs/>
          <w:color w:val="000000"/>
        </w:rPr>
        <w:t>ący :</w:t>
      </w:r>
    </w:p>
    <w:p w:rsidR="00AA1589" w:rsidRPr="000F2213" w:rsidRDefault="00A3457F" w:rsidP="000F2213">
      <w:pPr>
        <w:autoSpaceDE w:val="0"/>
        <w:autoSpaceDN w:val="0"/>
        <w:adjustRightInd w:val="0"/>
        <w:spacing w:after="0" w:line="240" w:lineRule="auto"/>
        <w:ind w:left="360"/>
        <w:jc w:val="both"/>
        <w:rPr>
          <w:b/>
          <w:bCs/>
          <w:color w:val="000000"/>
        </w:rPr>
      </w:pPr>
      <w:r>
        <w:rPr>
          <w:b/>
          <w:bCs/>
          <w:color w:val="000000"/>
        </w:rPr>
        <w:t xml:space="preserve"> </w:t>
      </w:r>
    </w:p>
    <w:p w:rsidR="00F22BD1" w:rsidRPr="001E2817" w:rsidRDefault="001E2817" w:rsidP="001E2817">
      <w:pPr>
        <w:pStyle w:val="Nagwek1"/>
        <w:tabs>
          <w:tab w:val="left" w:pos="0"/>
        </w:tabs>
        <w:rPr>
          <w:color w:val="FF0000"/>
          <w:sz w:val="22"/>
          <w:szCs w:val="22"/>
        </w:rPr>
      </w:pPr>
      <w:r w:rsidRPr="00F50D1B">
        <w:rPr>
          <w:rFonts w:ascii="Times New Roman" w:hAnsi="Times New Roman"/>
          <w:sz w:val="22"/>
          <w:szCs w:val="22"/>
        </w:rPr>
        <w:t>Gminny Ośrodek Pomocy Społecznej w Waśniowie,                                                                                                         ul. Rynek 24, 27-425 Waśniów,</w:t>
      </w:r>
      <w:r w:rsidRPr="001E2817">
        <w:rPr>
          <w:sz w:val="22"/>
          <w:szCs w:val="22"/>
        </w:rPr>
        <w:t xml:space="preserve"> </w:t>
      </w:r>
      <w:r w:rsidRPr="001E2817">
        <w:rPr>
          <w:sz w:val="22"/>
          <w:szCs w:val="22"/>
        </w:rPr>
        <w:br/>
      </w:r>
      <w:r w:rsidRPr="00F50D1B">
        <w:rPr>
          <w:rFonts w:ascii="Times New Roman" w:hAnsi="Times New Roman"/>
          <w:sz w:val="22"/>
          <w:szCs w:val="22"/>
        </w:rPr>
        <w:t xml:space="preserve">tel./fax. 41 264 60 40                                                                                                                                                               </w:t>
      </w:r>
      <w:r w:rsidRPr="00F50D1B">
        <w:rPr>
          <w:rFonts w:ascii="Times New Roman" w:hAnsi="Times New Roman"/>
          <w:sz w:val="24"/>
          <w:szCs w:val="24"/>
        </w:rPr>
        <w:t>email</w:t>
      </w:r>
      <w:r w:rsidRPr="00F50D1B">
        <w:rPr>
          <w:rFonts w:ascii="Times New Roman" w:hAnsi="Times New Roman"/>
          <w:b w:val="0"/>
          <w:sz w:val="24"/>
          <w:szCs w:val="24"/>
        </w:rPr>
        <w:t xml:space="preserve">: </w:t>
      </w:r>
      <w:r w:rsidR="006C16DD" w:rsidRPr="00F50D1B">
        <w:rPr>
          <w:rFonts w:ascii="Times New Roman" w:hAnsi="Times New Roman"/>
          <w:b w:val="0"/>
          <w:sz w:val="24"/>
          <w:szCs w:val="24"/>
        </w:rPr>
        <w:t>gops@wasniow.pl</w:t>
      </w:r>
      <w:hyperlink r:id="rId8" w:history="1"/>
      <w:r w:rsidRPr="006C16DD">
        <w:rPr>
          <w:b w:val="0"/>
          <w:color w:val="FF0000"/>
          <w:sz w:val="24"/>
          <w:szCs w:val="24"/>
        </w:rPr>
        <w:t xml:space="preserve">  </w:t>
      </w:r>
    </w:p>
    <w:p w:rsidR="00A328D7" w:rsidRPr="000F2213" w:rsidRDefault="00A328D7" w:rsidP="000F2213">
      <w:pPr>
        <w:autoSpaceDE w:val="0"/>
        <w:autoSpaceDN w:val="0"/>
        <w:adjustRightInd w:val="0"/>
        <w:spacing w:after="0" w:line="240" w:lineRule="auto"/>
        <w:jc w:val="both"/>
        <w:rPr>
          <w:b/>
          <w:bCs/>
        </w:rPr>
      </w:pPr>
      <w:r w:rsidRPr="000F2213">
        <w:rPr>
          <w:b/>
          <w:bCs/>
        </w:rPr>
        <w:t>II. Opis przedmiotu zamówienia</w:t>
      </w:r>
    </w:p>
    <w:p w:rsidR="00A328D7" w:rsidRDefault="0090725A" w:rsidP="007B5EC4">
      <w:pPr>
        <w:pStyle w:val="Bezodstpw"/>
        <w:spacing w:line="276" w:lineRule="auto"/>
        <w:ind w:firstLine="540"/>
        <w:jc w:val="both"/>
        <w:rPr>
          <w:rFonts w:ascii="Cambria" w:hAnsi="Cambria"/>
        </w:rPr>
      </w:pPr>
      <w:r w:rsidRPr="007B5EC4">
        <w:t>2.</w:t>
      </w:r>
      <w:r w:rsidR="00A328D7" w:rsidRPr="007B5EC4">
        <w:t>1.Przedmiotem zamówienia</w:t>
      </w:r>
      <w:r w:rsidR="00F843B0">
        <w:t xml:space="preserve"> </w:t>
      </w:r>
      <w:r w:rsidR="007B5EC4">
        <w:rPr>
          <w:rFonts w:ascii="Cambria" w:hAnsi="Cambria" w:cs="Tahoma"/>
        </w:rPr>
        <w:t xml:space="preserve"> </w:t>
      </w:r>
      <w:r w:rsidR="007B5EC4" w:rsidRPr="00E23E20">
        <w:rPr>
          <w:rFonts w:ascii="Cambria" w:hAnsi="Cambria" w:cs="Tahoma"/>
        </w:rPr>
        <w:t xml:space="preserve">jest usługa polegająca na </w:t>
      </w:r>
      <w:r w:rsidR="007B5EC4" w:rsidRPr="00E23E20">
        <w:rPr>
          <w:rFonts w:ascii="Cambria" w:hAnsi="Cambria" w:cs="Tahoma"/>
          <w:b/>
        </w:rPr>
        <w:t xml:space="preserve">zorganizowaniu i przeprowadzeniu </w:t>
      </w:r>
      <w:r w:rsidR="007B5EC4" w:rsidRPr="00E23E20">
        <w:rPr>
          <w:rFonts w:ascii="Cambria" w:hAnsi="Cambria" w:cs="Tahoma"/>
          <w:b/>
        </w:rPr>
        <w:br/>
      </w:r>
      <w:r w:rsidR="007B5EC4">
        <w:rPr>
          <w:rFonts w:ascii="Cambria" w:hAnsi="Cambria" w:cs="Tahoma"/>
          <w:b/>
        </w:rPr>
        <w:t xml:space="preserve"> </w:t>
      </w:r>
      <w:r w:rsidR="007B5EC4" w:rsidRPr="00A13CF3">
        <w:t>Trening</w:t>
      </w:r>
      <w:r w:rsidR="007B5EC4">
        <w:t>ów :</w:t>
      </w:r>
      <w:r w:rsidR="007B5EC4" w:rsidRPr="00A13CF3">
        <w:t xml:space="preserve"> umiejętności opiekuńczo - wychowawczych</w:t>
      </w:r>
      <w:r w:rsidR="007B5EC4" w:rsidRPr="00E23E20">
        <w:rPr>
          <w:rFonts w:ascii="Cambria" w:hAnsi="Cambria" w:cs="Tahoma"/>
          <w:b/>
        </w:rPr>
        <w:t xml:space="preserve"> </w:t>
      </w:r>
      <w:r w:rsidR="007B5EC4">
        <w:rPr>
          <w:rFonts w:ascii="Cambria" w:hAnsi="Cambria" w:cs="Tahoma"/>
          <w:b/>
        </w:rPr>
        <w:t xml:space="preserve">, </w:t>
      </w:r>
      <w:r w:rsidR="007B5EC4" w:rsidRPr="00A13CF3">
        <w:t>savoire – vivre</w:t>
      </w:r>
      <w:r w:rsidR="007B5EC4">
        <w:t xml:space="preserve"> </w:t>
      </w:r>
      <w:r w:rsidR="007B5EC4" w:rsidRPr="00A13CF3">
        <w:t xml:space="preserve"> i  wyjazdu  do</w:t>
      </w:r>
      <w:r w:rsidR="007B5EC4" w:rsidRPr="00A13CF3">
        <w:rPr>
          <w:rStyle w:val="Pogrubienie"/>
          <w:b w:val="0"/>
          <w:color w:val="000000"/>
        </w:rPr>
        <w:t xml:space="preserve"> Centrum Nauki „Kopernik” w Warszawie</w:t>
      </w:r>
      <w:r w:rsidR="007B5EC4" w:rsidRPr="00A13CF3">
        <w:t xml:space="preserve"> </w:t>
      </w:r>
      <w:r w:rsidR="007B5EC4">
        <w:t xml:space="preserve">, który </w:t>
      </w:r>
      <w:r w:rsidR="007B5EC4">
        <w:rPr>
          <w:rStyle w:val="Pogrubienie"/>
          <w:b w:val="0"/>
          <w:color w:val="000000"/>
        </w:rPr>
        <w:t xml:space="preserve">będzie uzupełnieniem ww. treningów </w:t>
      </w:r>
      <w:r w:rsidR="007B5EC4" w:rsidRPr="00E23E20">
        <w:rPr>
          <w:rFonts w:ascii="Cambria" w:hAnsi="Cambria" w:cs="Tahoma"/>
          <w:b/>
        </w:rPr>
        <w:t xml:space="preserve">dla  uczestników projektu </w:t>
      </w:r>
      <w:r w:rsidR="007B5EC4" w:rsidRPr="00E23E20">
        <w:rPr>
          <w:rFonts w:ascii="Cambria" w:hAnsi="Cambria"/>
          <w:b/>
        </w:rPr>
        <w:t xml:space="preserve">systemowego pn. </w:t>
      </w:r>
      <w:r w:rsidR="007B5EC4">
        <w:rPr>
          <w:rFonts w:ascii="Cambria" w:hAnsi="Cambria"/>
          <w:b/>
        </w:rPr>
        <w:t xml:space="preserve"> </w:t>
      </w:r>
      <w:r w:rsidR="007B5EC4" w:rsidRPr="001E2817">
        <w:rPr>
          <w:b/>
        </w:rPr>
        <w:t>„Wykuwaj swój los</w:t>
      </w:r>
      <w:r w:rsidR="007B5EC4" w:rsidRPr="001E2817">
        <w:rPr>
          <w:rFonts w:ascii="Cambria" w:hAnsi="Cambria"/>
          <w:b/>
          <w:bCs/>
        </w:rPr>
        <w:t xml:space="preserve"> ”</w:t>
      </w:r>
      <w:r w:rsidR="007B5EC4" w:rsidRPr="00E23E20">
        <w:rPr>
          <w:rFonts w:ascii="Cambria" w:hAnsi="Cambria"/>
          <w:bCs/>
        </w:rPr>
        <w:t xml:space="preserve">w ramach Programu Operacyjnego Kapitał Ludzki współfinansowanego ze środków Europejskiego Funduszu Społecznego. </w:t>
      </w:r>
      <w:r w:rsidR="007B5EC4" w:rsidRPr="00E23E20">
        <w:rPr>
          <w:rFonts w:ascii="Cambria" w:hAnsi="Cambria"/>
          <w:color w:val="000000"/>
        </w:rPr>
        <w:t xml:space="preserve">Priorytet: VII. Promocja integracji społecznej, Działanie: 7.1. Rozwój i upowszechnianie </w:t>
      </w:r>
      <w:r w:rsidR="007B5EC4" w:rsidRPr="00E23E20">
        <w:rPr>
          <w:rFonts w:ascii="Cambria" w:hAnsi="Cambria"/>
        </w:rPr>
        <w:t xml:space="preserve">aktywnej integracji, Poddziałanie 7.1.1 </w:t>
      </w:r>
      <w:r w:rsidR="007B5EC4" w:rsidRPr="00E23E20">
        <w:rPr>
          <w:rFonts w:ascii="Cambria" w:hAnsi="Cambria"/>
          <w:color w:val="000000"/>
        </w:rPr>
        <w:t xml:space="preserve">Rozwój i upowszechnianie </w:t>
      </w:r>
      <w:r w:rsidR="007B5EC4" w:rsidRPr="00E23E20">
        <w:rPr>
          <w:rFonts w:ascii="Cambria" w:hAnsi="Cambria"/>
        </w:rPr>
        <w:t>aktywnej integracji przez ośrodki pomocy społecznej.</w:t>
      </w:r>
    </w:p>
    <w:p w:rsidR="007B5EC4" w:rsidRPr="007B5EC4" w:rsidRDefault="007B5EC4" w:rsidP="007B5EC4">
      <w:pPr>
        <w:pStyle w:val="Bezodstpw"/>
        <w:spacing w:line="276" w:lineRule="auto"/>
        <w:ind w:firstLine="540"/>
        <w:jc w:val="both"/>
      </w:pPr>
    </w:p>
    <w:p w:rsidR="0090000C" w:rsidRPr="000F2213" w:rsidRDefault="0090725A" w:rsidP="000F2213">
      <w:pPr>
        <w:spacing w:line="240" w:lineRule="auto"/>
        <w:jc w:val="both"/>
        <w:rPr>
          <w:b/>
        </w:rPr>
      </w:pPr>
      <w:r w:rsidRPr="000F2213">
        <w:rPr>
          <w:b/>
        </w:rPr>
        <w:t>2.</w:t>
      </w:r>
      <w:r w:rsidR="00F22BD1" w:rsidRPr="000F2213">
        <w:rPr>
          <w:b/>
        </w:rPr>
        <w:t xml:space="preserve">2. </w:t>
      </w:r>
      <w:r w:rsidR="00F22BD1" w:rsidRPr="000F2213">
        <w:t>Oznaczenie wg Wspólnego Słownika Zamówień (CPV):</w:t>
      </w:r>
    </w:p>
    <w:p w:rsidR="00030C95" w:rsidRPr="00C516E9" w:rsidRDefault="00030C95" w:rsidP="000F2213">
      <w:pPr>
        <w:spacing w:after="0" w:line="240" w:lineRule="auto"/>
        <w:jc w:val="both"/>
        <w:rPr>
          <w:rFonts w:cs="Tahoma"/>
          <w:b/>
        </w:rPr>
      </w:pPr>
      <w:r w:rsidRPr="00C516E9">
        <w:rPr>
          <w:rFonts w:cs="Tahoma"/>
          <w:b/>
          <w:bCs/>
        </w:rPr>
        <w:t xml:space="preserve">     CPV -</w:t>
      </w:r>
      <w:r w:rsidRPr="00C516E9">
        <w:rPr>
          <w:rFonts w:cs="Tahoma"/>
          <w:b/>
        </w:rPr>
        <w:t xml:space="preserve"> </w:t>
      </w:r>
      <w:r w:rsidR="007B5EC4">
        <w:rPr>
          <w:rFonts w:cs="Tahoma"/>
          <w:b/>
        </w:rPr>
        <w:t xml:space="preserve"> </w:t>
      </w:r>
      <w:r w:rsidR="007B5EC4" w:rsidRPr="00A13CF3">
        <w:rPr>
          <w:rFonts w:cs="Tahoma"/>
          <w:b/>
        </w:rPr>
        <w:t xml:space="preserve">80.57.00.00-0  </w:t>
      </w:r>
      <w:r w:rsidR="007B5EC4" w:rsidRPr="00A13CF3">
        <w:rPr>
          <w:rFonts w:cs="Tahoma"/>
          <w:b/>
          <w:bCs/>
        </w:rPr>
        <w:t>92.00.00.00-1</w:t>
      </w:r>
    </w:p>
    <w:p w:rsidR="00A328D7" w:rsidRPr="000F2213" w:rsidRDefault="00A328D7" w:rsidP="000F2213">
      <w:pPr>
        <w:suppressAutoHyphens/>
        <w:spacing w:after="0" w:line="240" w:lineRule="auto"/>
        <w:jc w:val="both"/>
        <w:rPr>
          <w:u w:val="single"/>
        </w:rPr>
      </w:pPr>
    </w:p>
    <w:p w:rsidR="0015056D" w:rsidRPr="00303D6D" w:rsidRDefault="00F22BD1" w:rsidP="000F2213">
      <w:pPr>
        <w:suppressAutoHyphens/>
        <w:spacing w:after="0" w:line="240" w:lineRule="auto"/>
        <w:jc w:val="both"/>
        <w:rPr>
          <w:u w:val="single"/>
        </w:rPr>
      </w:pPr>
      <w:r w:rsidRPr="00303D6D">
        <w:rPr>
          <w:u w:val="single"/>
        </w:rPr>
        <w:t>2.</w:t>
      </w:r>
      <w:r w:rsidR="00220410" w:rsidRPr="00303D6D">
        <w:rPr>
          <w:u w:val="single"/>
        </w:rPr>
        <w:t xml:space="preserve">3. </w:t>
      </w:r>
      <w:r w:rsidRPr="00303D6D">
        <w:rPr>
          <w:u w:val="single"/>
        </w:rPr>
        <w:t>Szczegółowy opis przedmiotu zamówienia:</w:t>
      </w:r>
      <w:r w:rsidR="0015056D" w:rsidRPr="00303D6D">
        <w:rPr>
          <w:u w:val="single"/>
        </w:rPr>
        <w:t xml:space="preserve"> </w:t>
      </w:r>
      <w:r w:rsidR="0015056D" w:rsidRPr="00303D6D">
        <w:rPr>
          <w:rFonts w:cs="Tahoma"/>
          <w:b/>
          <w:bCs/>
          <w:color w:val="000000"/>
        </w:rPr>
        <w:t>Przedmiotem prowadzonego postępowania jest udzielenie zamówienia pub</w:t>
      </w:r>
      <w:r w:rsidR="004B212C" w:rsidRPr="00303D6D">
        <w:rPr>
          <w:rFonts w:cs="Tahoma"/>
          <w:b/>
          <w:bCs/>
          <w:color w:val="000000"/>
        </w:rPr>
        <w:t>licznego na przeprowadzenie nw. szkoleń</w:t>
      </w:r>
      <w:r w:rsidR="0015056D" w:rsidRPr="00303D6D">
        <w:rPr>
          <w:rFonts w:cs="Tahoma"/>
          <w:b/>
          <w:bCs/>
          <w:color w:val="000000"/>
        </w:rPr>
        <w:t>:</w:t>
      </w:r>
    </w:p>
    <w:p w:rsidR="0015056D" w:rsidRPr="00303D6D" w:rsidRDefault="0015056D" w:rsidP="000F2213">
      <w:pPr>
        <w:suppressAutoHyphens/>
        <w:spacing w:after="0" w:line="240" w:lineRule="auto"/>
        <w:jc w:val="both"/>
        <w:rPr>
          <w:color w:val="000000"/>
          <w:u w:val="single"/>
        </w:rPr>
      </w:pPr>
    </w:p>
    <w:p w:rsidR="007B5EC4" w:rsidRDefault="00F843B0" w:rsidP="007B5EC4">
      <w:pPr>
        <w:suppressAutoHyphens/>
        <w:spacing w:after="0" w:line="240" w:lineRule="auto"/>
        <w:jc w:val="both"/>
        <w:rPr>
          <w:rFonts w:cs="Tahoma"/>
          <w:b/>
          <w:bCs/>
          <w:color w:val="000000"/>
        </w:rPr>
      </w:pPr>
      <w:r w:rsidRPr="00303D6D">
        <w:t xml:space="preserve"> </w:t>
      </w:r>
      <w:r w:rsidR="007B5EC4" w:rsidRPr="00303D6D">
        <w:rPr>
          <w:rFonts w:cs="Tahoma"/>
          <w:b/>
          <w:bCs/>
          <w:color w:val="000000"/>
        </w:rPr>
        <w:t>Przedmiotem prowadzonego postępowania jest udzielenie zamówienia publicznego</w:t>
      </w:r>
      <w:r w:rsidR="007B5EC4">
        <w:rPr>
          <w:rFonts w:cs="Tahoma"/>
          <w:b/>
          <w:bCs/>
          <w:color w:val="000000"/>
        </w:rPr>
        <w:t xml:space="preserve"> :</w:t>
      </w:r>
    </w:p>
    <w:p w:rsidR="007B5EC4" w:rsidRPr="00292FC8" w:rsidRDefault="007B5EC4" w:rsidP="007B5EC4">
      <w:pPr>
        <w:suppressAutoHyphens/>
        <w:spacing w:after="0" w:line="240" w:lineRule="auto"/>
        <w:jc w:val="both"/>
        <w:rPr>
          <w:rFonts w:cs="Tahoma"/>
          <w:b/>
          <w:bCs/>
          <w:color w:val="000000"/>
        </w:rPr>
      </w:pPr>
      <w:r w:rsidRPr="00303D6D">
        <w:rPr>
          <w:rFonts w:cs="Tahoma"/>
          <w:b/>
          <w:bCs/>
          <w:color w:val="000000"/>
        </w:rPr>
        <w:t xml:space="preserve">na przeprowadzenie nw. </w:t>
      </w:r>
      <w:r>
        <w:rPr>
          <w:rFonts w:cs="Tahoma"/>
          <w:b/>
          <w:bCs/>
          <w:color w:val="000000"/>
        </w:rPr>
        <w:t xml:space="preserve"> treningów</w:t>
      </w:r>
      <w:r w:rsidRPr="00303D6D">
        <w:rPr>
          <w:rFonts w:cs="Tahoma"/>
          <w:b/>
          <w:bCs/>
          <w:color w:val="000000"/>
        </w:rPr>
        <w:t>:</w:t>
      </w:r>
    </w:p>
    <w:p w:rsidR="007B5EC4" w:rsidRPr="00303D6D" w:rsidRDefault="007B5EC4" w:rsidP="007B5EC4">
      <w:pPr>
        <w:suppressAutoHyphens/>
        <w:spacing w:after="0" w:line="240" w:lineRule="auto"/>
        <w:jc w:val="both"/>
        <w:rPr>
          <w:color w:val="000000"/>
          <w:u w:val="single"/>
        </w:rPr>
      </w:pPr>
    </w:p>
    <w:p w:rsidR="007B5EC4" w:rsidRPr="00D16891" w:rsidRDefault="007B5EC4" w:rsidP="007B5EC4">
      <w:pPr>
        <w:numPr>
          <w:ilvl w:val="0"/>
          <w:numId w:val="35"/>
        </w:numPr>
        <w:shd w:val="clear" w:color="auto" w:fill="FFFFFF"/>
        <w:spacing w:after="0"/>
        <w:jc w:val="both"/>
        <w:rPr>
          <w:b/>
        </w:rPr>
      </w:pPr>
      <w:r>
        <w:t xml:space="preserve"> </w:t>
      </w:r>
      <w:r w:rsidRPr="00303D6D">
        <w:t xml:space="preserve"> </w:t>
      </w:r>
      <w:r>
        <w:rPr>
          <w:rStyle w:val="Pogrubienie"/>
          <w:color w:val="000000"/>
        </w:rPr>
        <w:t xml:space="preserve"> </w:t>
      </w:r>
      <w:r w:rsidRPr="00D16891">
        <w:rPr>
          <w:b/>
          <w:u w:val="single"/>
        </w:rPr>
        <w:t>Trening umiejętności opiekuńczo - wychowawczych –  dla 1 grupy  6 osobowej  w wymiarze 12 h.</w:t>
      </w:r>
    </w:p>
    <w:p w:rsidR="000F4A54" w:rsidRDefault="00D20EB4" w:rsidP="00E810D2">
      <w:pPr>
        <w:autoSpaceDE w:val="0"/>
        <w:autoSpaceDN w:val="0"/>
        <w:adjustRightInd w:val="0"/>
        <w:spacing w:line="240" w:lineRule="auto"/>
        <w:ind w:left="720"/>
      </w:pPr>
      <w:r w:rsidRPr="00976E54">
        <w:rPr>
          <w:b/>
        </w:rPr>
        <w:t>zamieszkałych</w:t>
      </w:r>
      <w:r w:rsidR="000F4A54" w:rsidRPr="00976E54">
        <w:rPr>
          <w:b/>
        </w:rPr>
        <w:t xml:space="preserve"> </w:t>
      </w:r>
      <w:r w:rsidR="00976E54">
        <w:rPr>
          <w:b/>
        </w:rPr>
        <w:br/>
      </w:r>
      <w:r w:rsidR="007B5EC4">
        <w:t xml:space="preserve"> </w:t>
      </w:r>
      <w:r w:rsidR="00981B8C" w:rsidRPr="00E810D2">
        <w:t>(</w:t>
      </w:r>
      <w:r w:rsidR="00E810D2" w:rsidRPr="00E810D2">
        <w:t>1</w:t>
      </w:r>
      <w:r w:rsidR="00981B8C" w:rsidRPr="00E810D2">
        <w:t xml:space="preserve">  osoba zam. </w:t>
      </w:r>
      <w:r w:rsidR="00E810D2" w:rsidRPr="00E810D2">
        <w:t>Pękosławice</w:t>
      </w:r>
      <w:r w:rsidR="007B5EC4" w:rsidRPr="00E810D2">
        <w:t xml:space="preserve"> </w:t>
      </w:r>
      <w:r w:rsidR="00CD59E3" w:rsidRPr="00E810D2">
        <w:t>)</w:t>
      </w:r>
      <w:r w:rsidRPr="00303D6D">
        <w:t xml:space="preserve"> </w:t>
      </w:r>
    </w:p>
    <w:p w:rsidR="00E810D2" w:rsidRPr="00E810D2" w:rsidRDefault="00E810D2" w:rsidP="00E810D2">
      <w:pPr>
        <w:autoSpaceDE w:val="0"/>
        <w:autoSpaceDN w:val="0"/>
        <w:adjustRightInd w:val="0"/>
        <w:spacing w:line="240" w:lineRule="auto"/>
        <w:ind w:left="720"/>
      </w:pPr>
      <w:r w:rsidRPr="00E810D2">
        <w:t>(1 osoba zam. Czażów)</w:t>
      </w:r>
    </w:p>
    <w:p w:rsidR="00E810D2" w:rsidRPr="00E810D2" w:rsidRDefault="00E810D2" w:rsidP="00E810D2">
      <w:pPr>
        <w:autoSpaceDE w:val="0"/>
        <w:autoSpaceDN w:val="0"/>
        <w:adjustRightInd w:val="0"/>
        <w:spacing w:line="240" w:lineRule="auto"/>
        <w:ind w:left="720"/>
      </w:pPr>
      <w:r w:rsidRPr="00E810D2">
        <w:t>(1 osoba zam. Grzegorzowice)</w:t>
      </w:r>
    </w:p>
    <w:p w:rsidR="00E810D2" w:rsidRPr="00E810D2" w:rsidRDefault="00E810D2" w:rsidP="00E810D2">
      <w:pPr>
        <w:autoSpaceDE w:val="0"/>
        <w:autoSpaceDN w:val="0"/>
        <w:adjustRightInd w:val="0"/>
        <w:spacing w:line="240" w:lineRule="auto"/>
        <w:ind w:left="720"/>
      </w:pPr>
      <w:r w:rsidRPr="00E810D2">
        <w:t>(1 osoba zam. Śnieżkowice)</w:t>
      </w:r>
    </w:p>
    <w:p w:rsidR="00E810D2" w:rsidRPr="00E810D2" w:rsidRDefault="00E810D2" w:rsidP="00E810D2">
      <w:pPr>
        <w:autoSpaceDE w:val="0"/>
        <w:autoSpaceDN w:val="0"/>
        <w:adjustRightInd w:val="0"/>
        <w:spacing w:line="240" w:lineRule="auto"/>
        <w:ind w:left="720"/>
      </w:pPr>
      <w:r w:rsidRPr="00E810D2">
        <w:t>(2 osoby zam. Mirogonowice)</w:t>
      </w:r>
    </w:p>
    <w:p w:rsidR="007B5EC4" w:rsidRPr="00ED2B07" w:rsidRDefault="007B5EC4" w:rsidP="007B5EC4">
      <w:pPr>
        <w:shd w:val="clear" w:color="auto" w:fill="FFFFFF"/>
        <w:ind w:left="720"/>
        <w:jc w:val="both"/>
        <w:rPr>
          <w:rFonts w:cs="Tahoma"/>
        </w:rPr>
      </w:pPr>
      <w:r>
        <w:rPr>
          <w:rFonts w:cs="Tahoma"/>
          <w:b/>
        </w:rPr>
        <w:t xml:space="preserve"> </w:t>
      </w:r>
      <w:r w:rsidRPr="00ED2B07">
        <w:rPr>
          <w:rFonts w:cs="Tahoma"/>
        </w:rPr>
        <w:t>Celem treningu jest wzmocnienie więzi rodzinnych ,rozwój osobowości, budowanie pozytywnej samooceny, wzmocnienie podstaw prawidłowego zachowania w różnych sytuacjach</w:t>
      </w:r>
    </w:p>
    <w:p w:rsidR="007B5EC4" w:rsidRDefault="007B5EC4" w:rsidP="007B5EC4">
      <w:pPr>
        <w:pStyle w:val="Zawartotabeli"/>
        <w:jc w:val="both"/>
        <w:rPr>
          <w:rFonts w:ascii="Calibri" w:hAnsi="Calibri" w:cs="Tahoma"/>
          <w:sz w:val="22"/>
          <w:szCs w:val="22"/>
        </w:rPr>
      </w:pPr>
      <w:r>
        <w:rPr>
          <w:rFonts w:ascii="Calibri" w:hAnsi="Calibri" w:cs="Tahoma"/>
          <w:sz w:val="22"/>
          <w:szCs w:val="22"/>
        </w:rPr>
        <w:lastRenderedPageBreak/>
        <w:t>Zakres tematyczny treningu:</w:t>
      </w:r>
    </w:p>
    <w:p w:rsidR="007B5EC4" w:rsidRDefault="007B5EC4" w:rsidP="007B5EC4">
      <w:pPr>
        <w:numPr>
          <w:ilvl w:val="0"/>
          <w:numId w:val="36"/>
        </w:numPr>
        <w:spacing w:after="0" w:line="240" w:lineRule="auto"/>
        <w:ind w:left="709"/>
        <w:jc w:val="both"/>
        <w:rPr>
          <w:rFonts w:ascii="Times New Roman" w:hAnsi="Times New Roman" w:cs="Tahoma"/>
          <w:sz w:val="24"/>
          <w:szCs w:val="24"/>
        </w:rPr>
      </w:pPr>
      <w:r>
        <w:rPr>
          <w:rFonts w:cs="Tahoma"/>
        </w:rPr>
        <w:t>Czym są uczucia, trening wyrażania uczuć pozytywnych;</w:t>
      </w:r>
    </w:p>
    <w:p w:rsidR="007B5EC4" w:rsidRDefault="007B5EC4" w:rsidP="007B5EC4">
      <w:pPr>
        <w:numPr>
          <w:ilvl w:val="0"/>
          <w:numId w:val="36"/>
        </w:numPr>
        <w:spacing w:after="0" w:line="240" w:lineRule="auto"/>
        <w:ind w:left="709"/>
        <w:jc w:val="both"/>
        <w:rPr>
          <w:rFonts w:cs="Tahoma"/>
        </w:rPr>
      </w:pPr>
      <w:r>
        <w:rPr>
          <w:rFonts w:cs="Tahoma"/>
        </w:rPr>
        <w:t>Czym są emocje, sposoby radzenia sobie z emocjami;</w:t>
      </w:r>
    </w:p>
    <w:p w:rsidR="007B5EC4" w:rsidRDefault="007B5EC4" w:rsidP="007B5EC4">
      <w:pPr>
        <w:numPr>
          <w:ilvl w:val="0"/>
          <w:numId w:val="36"/>
        </w:numPr>
        <w:spacing w:after="0" w:line="240" w:lineRule="auto"/>
        <w:ind w:left="709"/>
        <w:jc w:val="both"/>
        <w:rPr>
          <w:rFonts w:cs="Tahoma"/>
        </w:rPr>
      </w:pPr>
      <w:r>
        <w:rPr>
          <w:rFonts w:cs="Tahoma"/>
        </w:rPr>
        <w:t>Poznanie swoich emocji;</w:t>
      </w:r>
    </w:p>
    <w:p w:rsidR="007B5EC4" w:rsidRDefault="007B5EC4" w:rsidP="007B5EC4">
      <w:pPr>
        <w:numPr>
          <w:ilvl w:val="0"/>
          <w:numId w:val="36"/>
        </w:numPr>
        <w:spacing w:after="0" w:line="240" w:lineRule="auto"/>
        <w:ind w:left="709"/>
        <w:jc w:val="both"/>
        <w:rPr>
          <w:rFonts w:cs="Tahoma"/>
        </w:rPr>
      </w:pPr>
      <w:r>
        <w:rPr>
          <w:rFonts w:cs="Tahoma"/>
        </w:rPr>
        <w:t>Inteligencja emocjonalna, rozpoznawanie, nazywanie, konstruowanie i wyrażanie emocji;</w:t>
      </w:r>
    </w:p>
    <w:p w:rsidR="007B5EC4" w:rsidRDefault="007B5EC4" w:rsidP="007B5EC4">
      <w:pPr>
        <w:numPr>
          <w:ilvl w:val="0"/>
          <w:numId w:val="36"/>
        </w:numPr>
        <w:spacing w:after="0" w:line="240" w:lineRule="auto"/>
        <w:ind w:left="709"/>
        <w:jc w:val="both"/>
        <w:rPr>
          <w:rFonts w:cs="Tahoma"/>
        </w:rPr>
      </w:pPr>
      <w:r>
        <w:rPr>
          <w:rFonts w:cs="Tahoma"/>
        </w:rPr>
        <w:t>Umiejętność aktywnego słuchania i akceptacji uczuć;</w:t>
      </w:r>
    </w:p>
    <w:p w:rsidR="007B5EC4" w:rsidRDefault="007B5EC4" w:rsidP="007B5EC4">
      <w:pPr>
        <w:numPr>
          <w:ilvl w:val="0"/>
          <w:numId w:val="36"/>
        </w:numPr>
        <w:spacing w:after="0" w:line="240" w:lineRule="auto"/>
        <w:ind w:left="709"/>
        <w:jc w:val="both"/>
        <w:rPr>
          <w:rFonts w:cs="Tahoma"/>
        </w:rPr>
      </w:pPr>
      <w:r>
        <w:rPr>
          <w:rFonts w:cs="Tahoma"/>
        </w:rPr>
        <w:t>Rola emocji i uczuć w życiu każdego człowieka;</w:t>
      </w:r>
    </w:p>
    <w:p w:rsidR="007B5EC4" w:rsidRDefault="007B5EC4" w:rsidP="007B5EC4">
      <w:pPr>
        <w:numPr>
          <w:ilvl w:val="0"/>
          <w:numId w:val="36"/>
        </w:numPr>
        <w:spacing w:after="0" w:line="240" w:lineRule="auto"/>
        <w:ind w:left="709"/>
        <w:jc w:val="both"/>
        <w:rPr>
          <w:rFonts w:cs="Tahoma"/>
        </w:rPr>
      </w:pPr>
      <w:r>
        <w:rPr>
          <w:rFonts w:cs="Tahoma"/>
        </w:rPr>
        <w:t>Konstruktywne rozwiązywanie problemów i konfliktów w rodzinie.</w:t>
      </w:r>
    </w:p>
    <w:p w:rsidR="007B5EC4" w:rsidRDefault="007B5EC4" w:rsidP="007B5EC4">
      <w:pPr>
        <w:numPr>
          <w:ilvl w:val="0"/>
          <w:numId w:val="36"/>
        </w:numPr>
        <w:spacing w:after="0" w:line="240" w:lineRule="auto"/>
        <w:ind w:left="709"/>
        <w:jc w:val="both"/>
        <w:rPr>
          <w:rFonts w:cs="Tahoma"/>
        </w:rPr>
      </w:pPr>
      <w:r>
        <w:rPr>
          <w:rFonts w:cs="Tahoma"/>
        </w:rPr>
        <w:t>Sposoby reakcji pomocne dzieciom w radzeniu sobie z własnymi uczuciami</w:t>
      </w:r>
    </w:p>
    <w:p w:rsidR="007B5EC4" w:rsidRDefault="007B5EC4" w:rsidP="007B5EC4">
      <w:pPr>
        <w:pStyle w:val="Zawartotabeli"/>
        <w:jc w:val="both"/>
        <w:rPr>
          <w:rFonts w:ascii="Calibri" w:hAnsi="Calibri" w:cs="Tahoma"/>
          <w:b/>
          <w:color w:val="FF0000"/>
          <w:sz w:val="22"/>
          <w:szCs w:val="22"/>
        </w:rPr>
      </w:pPr>
    </w:p>
    <w:p w:rsidR="007B5EC4" w:rsidRPr="00D16891" w:rsidRDefault="007B5EC4" w:rsidP="007B5EC4">
      <w:pPr>
        <w:numPr>
          <w:ilvl w:val="0"/>
          <w:numId w:val="35"/>
        </w:numPr>
        <w:shd w:val="clear" w:color="auto" w:fill="FFFFFF"/>
        <w:spacing w:after="0"/>
        <w:jc w:val="both"/>
        <w:rPr>
          <w:b/>
          <w:u w:val="single"/>
        </w:rPr>
      </w:pPr>
      <w:r w:rsidRPr="00D16891">
        <w:rPr>
          <w:b/>
          <w:u w:val="single"/>
        </w:rPr>
        <w:t xml:space="preserve">Trening </w:t>
      </w:r>
      <w:r>
        <w:rPr>
          <w:b/>
          <w:u w:val="single"/>
        </w:rPr>
        <w:t xml:space="preserve"> </w:t>
      </w:r>
      <w:r w:rsidRPr="00D16891">
        <w:rPr>
          <w:b/>
          <w:u w:val="single"/>
        </w:rPr>
        <w:t>savoire – vivre –  dla 1 grupy  6 osobowej w wymiarze 6 h.</w:t>
      </w:r>
    </w:p>
    <w:p w:rsidR="007B5EC4" w:rsidRDefault="007B5EC4" w:rsidP="007B5EC4">
      <w:pPr>
        <w:shd w:val="clear" w:color="auto" w:fill="FFFFFF"/>
        <w:ind w:left="720"/>
        <w:jc w:val="both"/>
      </w:pPr>
      <w:r>
        <w:t xml:space="preserve">Celem </w:t>
      </w:r>
      <w:r w:rsidRPr="00D16891">
        <w:t>treningu jest dostarczenie</w:t>
      </w:r>
      <w:r>
        <w:t xml:space="preserve"> uczestniczkom wiedzy o zasadach kultury obowiązujących </w:t>
      </w:r>
      <w:r>
        <w:br/>
        <w:t>w miejscu pracy i w życiu społecznym.</w:t>
      </w:r>
    </w:p>
    <w:p w:rsidR="007B5EC4" w:rsidRPr="0058629F" w:rsidRDefault="007B5EC4" w:rsidP="007B5EC4">
      <w:pPr>
        <w:pStyle w:val="Default"/>
        <w:tabs>
          <w:tab w:val="left" w:pos="5400"/>
        </w:tabs>
        <w:ind w:left="720"/>
        <w:jc w:val="both"/>
        <w:rPr>
          <w:rFonts w:cs="Arial"/>
          <w:b/>
          <w:sz w:val="22"/>
          <w:szCs w:val="22"/>
        </w:rPr>
      </w:pPr>
      <w:r w:rsidRPr="0058629F">
        <w:rPr>
          <w:rFonts w:cs="Arial"/>
          <w:b/>
          <w:sz w:val="22"/>
          <w:szCs w:val="22"/>
        </w:rPr>
        <w:t>Zakres tematyczny warsztatów:</w:t>
      </w:r>
    </w:p>
    <w:p w:rsidR="007B5EC4" w:rsidRPr="00D16891" w:rsidRDefault="007B5EC4" w:rsidP="007B5EC4">
      <w:pPr>
        <w:pStyle w:val="Default"/>
        <w:numPr>
          <w:ilvl w:val="0"/>
          <w:numId w:val="37"/>
        </w:numPr>
        <w:tabs>
          <w:tab w:val="left" w:pos="709"/>
        </w:tabs>
        <w:suppressAutoHyphens/>
        <w:autoSpaceDN/>
        <w:adjustRightInd/>
        <w:jc w:val="both"/>
        <w:rPr>
          <w:rFonts w:cs="Arial"/>
          <w:sz w:val="22"/>
          <w:szCs w:val="22"/>
        </w:rPr>
      </w:pPr>
      <w:r w:rsidRPr="00D16891">
        <w:rPr>
          <w:rFonts w:cs="Arial"/>
          <w:color w:val="333333"/>
          <w:sz w:val="22"/>
          <w:szCs w:val="22"/>
          <w:shd w:val="clear" w:color="auto" w:fill="FFFFFF"/>
        </w:rPr>
        <w:t xml:space="preserve">pojęcie savoir vivre; </w:t>
      </w:r>
    </w:p>
    <w:p w:rsidR="007B5EC4" w:rsidRPr="00D16891" w:rsidRDefault="007B5EC4" w:rsidP="007B5EC4">
      <w:pPr>
        <w:pStyle w:val="Default"/>
        <w:numPr>
          <w:ilvl w:val="0"/>
          <w:numId w:val="37"/>
        </w:numPr>
        <w:tabs>
          <w:tab w:val="left" w:pos="709"/>
        </w:tabs>
        <w:suppressAutoHyphens/>
        <w:autoSpaceDN/>
        <w:adjustRightInd/>
        <w:jc w:val="both"/>
        <w:rPr>
          <w:rFonts w:cs="Arial"/>
          <w:sz w:val="22"/>
          <w:szCs w:val="22"/>
        </w:rPr>
      </w:pPr>
      <w:r w:rsidRPr="00D16891">
        <w:rPr>
          <w:rFonts w:cs="Arial"/>
          <w:color w:val="333333"/>
          <w:sz w:val="22"/>
          <w:szCs w:val="22"/>
          <w:shd w:val="clear" w:color="auto" w:fill="FFFFFF"/>
        </w:rPr>
        <w:t xml:space="preserve">zalety dobrych manier; </w:t>
      </w:r>
    </w:p>
    <w:p w:rsidR="007B5EC4" w:rsidRPr="00D16891" w:rsidRDefault="007B5EC4" w:rsidP="007B5EC4">
      <w:pPr>
        <w:pStyle w:val="Default"/>
        <w:numPr>
          <w:ilvl w:val="0"/>
          <w:numId w:val="37"/>
        </w:numPr>
        <w:tabs>
          <w:tab w:val="left" w:pos="709"/>
        </w:tabs>
        <w:suppressAutoHyphens/>
        <w:autoSpaceDN/>
        <w:adjustRightInd/>
        <w:jc w:val="both"/>
        <w:rPr>
          <w:rFonts w:cs="Arial"/>
          <w:sz w:val="22"/>
          <w:szCs w:val="22"/>
        </w:rPr>
      </w:pPr>
      <w:r w:rsidRPr="00D16891">
        <w:rPr>
          <w:rFonts w:cs="Arial"/>
          <w:color w:val="333333"/>
          <w:sz w:val="22"/>
          <w:szCs w:val="22"/>
          <w:shd w:val="clear" w:color="auto" w:fill="FFFFFF"/>
        </w:rPr>
        <w:t>savoir vivre w miejscu publicznym;</w:t>
      </w:r>
    </w:p>
    <w:p w:rsidR="007B5EC4" w:rsidRPr="00D16891" w:rsidRDefault="007B5EC4" w:rsidP="007B5EC4">
      <w:pPr>
        <w:pStyle w:val="Default"/>
        <w:numPr>
          <w:ilvl w:val="0"/>
          <w:numId w:val="37"/>
        </w:numPr>
        <w:tabs>
          <w:tab w:val="left" w:pos="709"/>
        </w:tabs>
        <w:suppressAutoHyphens/>
        <w:autoSpaceDN/>
        <w:adjustRightInd/>
        <w:jc w:val="both"/>
        <w:rPr>
          <w:rFonts w:cs="Arial"/>
          <w:sz w:val="22"/>
          <w:szCs w:val="22"/>
        </w:rPr>
      </w:pPr>
      <w:r w:rsidRPr="00D16891">
        <w:rPr>
          <w:rFonts w:cs="Arial"/>
          <w:color w:val="333333"/>
          <w:sz w:val="22"/>
          <w:szCs w:val="22"/>
          <w:shd w:val="clear" w:color="auto" w:fill="FFFFFF"/>
        </w:rPr>
        <w:t xml:space="preserve">zasady dobrego smaku w wyglądzie i modzie; </w:t>
      </w:r>
    </w:p>
    <w:p w:rsidR="007B5EC4" w:rsidRPr="00D16891" w:rsidRDefault="007B5EC4" w:rsidP="007B5EC4">
      <w:pPr>
        <w:pStyle w:val="Default"/>
        <w:numPr>
          <w:ilvl w:val="0"/>
          <w:numId w:val="37"/>
        </w:numPr>
        <w:tabs>
          <w:tab w:val="left" w:pos="709"/>
        </w:tabs>
        <w:suppressAutoHyphens/>
        <w:autoSpaceDN/>
        <w:adjustRightInd/>
        <w:jc w:val="both"/>
        <w:rPr>
          <w:rFonts w:cs="Arial"/>
          <w:sz w:val="22"/>
          <w:szCs w:val="22"/>
        </w:rPr>
      </w:pPr>
      <w:r w:rsidRPr="00D16891">
        <w:rPr>
          <w:rFonts w:cs="Arial"/>
          <w:color w:val="333333"/>
          <w:sz w:val="22"/>
          <w:szCs w:val="22"/>
          <w:shd w:val="clear" w:color="auto" w:fill="FFFFFF"/>
        </w:rPr>
        <w:t xml:space="preserve">powitanie i przedstawianie - savoir vivre w kontaktach międzyludzkich, </w:t>
      </w:r>
    </w:p>
    <w:p w:rsidR="007B5EC4" w:rsidRPr="00D16891" w:rsidRDefault="007B5EC4" w:rsidP="007B5EC4">
      <w:pPr>
        <w:pStyle w:val="Default"/>
        <w:numPr>
          <w:ilvl w:val="0"/>
          <w:numId w:val="37"/>
        </w:numPr>
        <w:tabs>
          <w:tab w:val="left" w:pos="709"/>
        </w:tabs>
        <w:suppressAutoHyphens/>
        <w:autoSpaceDN/>
        <w:adjustRightInd/>
        <w:jc w:val="both"/>
        <w:rPr>
          <w:rFonts w:cs="Arial"/>
          <w:sz w:val="22"/>
          <w:szCs w:val="22"/>
        </w:rPr>
      </w:pPr>
      <w:r w:rsidRPr="00D16891">
        <w:rPr>
          <w:rFonts w:cs="Arial"/>
          <w:color w:val="333333"/>
          <w:sz w:val="22"/>
          <w:szCs w:val="22"/>
          <w:shd w:val="clear" w:color="auto" w:fill="FFFFFF"/>
        </w:rPr>
        <w:t xml:space="preserve">kulturalna rozmowa - o dobrym tonie przy telefonie, maniery przy stole; </w:t>
      </w:r>
    </w:p>
    <w:p w:rsidR="007B5EC4" w:rsidRPr="00D16891" w:rsidRDefault="007B5EC4" w:rsidP="007B5EC4">
      <w:pPr>
        <w:pStyle w:val="Default"/>
        <w:numPr>
          <w:ilvl w:val="0"/>
          <w:numId w:val="37"/>
        </w:numPr>
        <w:tabs>
          <w:tab w:val="left" w:pos="709"/>
        </w:tabs>
        <w:suppressAutoHyphens/>
        <w:autoSpaceDN/>
        <w:adjustRightInd/>
        <w:jc w:val="both"/>
        <w:rPr>
          <w:rStyle w:val="apple-converted-space"/>
        </w:rPr>
      </w:pPr>
      <w:r w:rsidRPr="00D16891">
        <w:rPr>
          <w:rFonts w:cs="Arial"/>
          <w:color w:val="333333"/>
          <w:sz w:val="22"/>
          <w:szCs w:val="22"/>
          <w:shd w:val="clear" w:color="auto" w:fill="FFFFFF"/>
        </w:rPr>
        <w:t>internetowy i komórkowy savoir vivre;</w:t>
      </w:r>
      <w:r w:rsidRPr="00D16891">
        <w:rPr>
          <w:rStyle w:val="apple-converted-space"/>
          <w:rFonts w:cs="Arial"/>
          <w:color w:val="333333"/>
          <w:sz w:val="22"/>
          <w:szCs w:val="22"/>
          <w:shd w:val="clear" w:color="auto" w:fill="FFFFFF"/>
        </w:rPr>
        <w:t> </w:t>
      </w:r>
    </w:p>
    <w:p w:rsidR="007B5EC4" w:rsidRPr="00A35A1C" w:rsidRDefault="007B5EC4" w:rsidP="007B5EC4">
      <w:pPr>
        <w:numPr>
          <w:ilvl w:val="0"/>
          <w:numId w:val="37"/>
        </w:numPr>
        <w:autoSpaceDE w:val="0"/>
        <w:autoSpaceDN w:val="0"/>
        <w:adjustRightInd w:val="0"/>
        <w:spacing w:line="240" w:lineRule="auto"/>
      </w:pPr>
      <w:r w:rsidRPr="00D16891">
        <w:rPr>
          <w:rFonts w:cs="Arial"/>
        </w:rPr>
        <w:t>savoir-vivre przy stole.</w:t>
      </w:r>
    </w:p>
    <w:p w:rsidR="00A35A1C" w:rsidRPr="00BC690C" w:rsidRDefault="00A35A1C" w:rsidP="00A35A1C">
      <w:pPr>
        <w:pStyle w:val="NormalnyWeb"/>
        <w:numPr>
          <w:ilvl w:val="0"/>
          <w:numId w:val="35"/>
        </w:numPr>
        <w:shd w:val="clear" w:color="auto" w:fill="FFFFFF"/>
        <w:spacing w:before="0" w:beforeAutospacing="0" w:after="0" w:line="276" w:lineRule="auto"/>
        <w:jc w:val="both"/>
        <w:rPr>
          <w:rFonts w:ascii="Calibri" w:hAnsi="Calibri"/>
          <w:b/>
          <w:sz w:val="22"/>
          <w:szCs w:val="22"/>
          <w:u w:val="single"/>
        </w:rPr>
      </w:pPr>
      <w:r w:rsidRPr="00E810D2">
        <w:rPr>
          <w:rFonts w:ascii="Calibri" w:hAnsi="Calibri"/>
          <w:b/>
          <w:sz w:val="22"/>
          <w:szCs w:val="22"/>
          <w:u w:val="single"/>
        </w:rPr>
        <w:t>Wyjazd do</w:t>
      </w:r>
      <w:r w:rsidRPr="00E810D2">
        <w:rPr>
          <w:rStyle w:val="Pogrubienie"/>
          <w:rFonts w:ascii="Calibri" w:hAnsi="Calibri"/>
          <w:b w:val="0"/>
          <w:sz w:val="22"/>
          <w:szCs w:val="22"/>
          <w:u w:val="single"/>
        </w:rPr>
        <w:t xml:space="preserve"> </w:t>
      </w:r>
      <w:r w:rsidRPr="00E810D2">
        <w:rPr>
          <w:rStyle w:val="Pogrubienie"/>
          <w:rFonts w:ascii="Calibri" w:hAnsi="Calibri"/>
          <w:sz w:val="22"/>
          <w:szCs w:val="22"/>
          <w:u w:val="single"/>
        </w:rPr>
        <w:t>Centrum Nauki „Kopernik” w Warszawie</w:t>
      </w:r>
      <w:r w:rsidRPr="00E810D2">
        <w:rPr>
          <w:rStyle w:val="Pogrubienie"/>
          <w:rFonts w:ascii="Calibri" w:hAnsi="Calibri"/>
          <w:b w:val="0"/>
          <w:sz w:val="22"/>
          <w:szCs w:val="22"/>
          <w:u w:val="single"/>
        </w:rPr>
        <w:t xml:space="preserve"> </w:t>
      </w:r>
      <w:r w:rsidRPr="00E810D2">
        <w:rPr>
          <w:rFonts w:ascii="Calibri" w:hAnsi="Calibri"/>
          <w:b/>
          <w:sz w:val="22"/>
          <w:szCs w:val="22"/>
          <w:u w:val="single"/>
        </w:rPr>
        <w:t xml:space="preserve"> dla 14 osób </w:t>
      </w:r>
      <w:r w:rsidR="00E810D2" w:rsidRPr="00E810D2">
        <w:rPr>
          <w:rFonts w:ascii="Calibri" w:hAnsi="Calibri"/>
          <w:b/>
          <w:sz w:val="22"/>
          <w:szCs w:val="22"/>
          <w:u w:val="single"/>
        </w:rPr>
        <w:t xml:space="preserve">w tym 7 osób dorosłych i 5 </w:t>
      </w:r>
      <w:r w:rsidRPr="00E810D2">
        <w:rPr>
          <w:rFonts w:ascii="Calibri" w:hAnsi="Calibri"/>
          <w:b/>
          <w:sz w:val="22"/>
          <w:szCs w:val="22"/>
          <w:u w:val="single"/>
        </w:rPr>
        <w:t>dzieci w wieku</w:t>
      </w:r>
      <w:r w:rsidR="00E810D2" w:rsidRPr="00E810D2">
        <w:rPr>
          <w:rFonts w:ascii="Calibri" w:hAnsi="Calibri"/>
          <w:b/>
          <w:sz w:val="22"/>
          <w:szCs w:val="22"/>
          <w:u w:val="single"/>
        </w:rPr>
        <w:t xml:space="preserve"> od 13 do 17 lat</w:t>
      </w:r>
      <w:r w:rsidRPr="00E810D2">
        <w:rPr>
          <w:rFonts w:ascii="Calibri" w:hAnsi="Calibri"/>
          <w:b/>
          <w:sz w:val="22"/>
          <w:szCs w:val="22"/>
          <w:u w:val="single"/>
        </w:rPr>
        <w:t xml:space="preserve"> oraz dwóch opiekunów grupy – przedstawicieli GOPS w Waśniowie,</w:t>
      </w:r>
      <w:r>
        <w:rPr>
          <w:rFonts w:ascii="Calibri" w:hAnsi="Calibri"/>
          <w:b/>
          <w:sz w:val="22"/>
          <w:szCs w:val="22"/>
          <w:u w:val="single"/>
        </w:rPr>
        <w:t xml:space="preserve"> </w:t>
      </w:r>
      <w:r w:rsidRPr="00BC690C">
        <w:rPr>
          <w:rFonts w:ascii="Calibri" w:hAnsi="Calibri"/>
          <w:sz w:val="22"/>
          <w:szCs w:val="22"/>
        </w:rPr>
        <w:t xml:space="preserve">który </w:t>
      </w:r>
      <w:r w:rsidRPr="00BC690C">
        <w:rPr>
          <w:rStyle w:val="Pogrubienie"/>
          <w:rFonts w:ascii="Calibri" w:hAnsi="Calibri"/>
          <w:b w:val="0"/>
          <w:color w:val="000000"/>
          <w:sz w:val="22"/>
          <w:szCs w:val="22"/>
        </w:rPr>
        <w:t>będzie uzupełnieniem ww. treningów</w:t>
      </w:r>
      <w:r w:rsidRPr="00BC690C">
        <w:rPr>
          <w:rFonts w:ascii="Calibri" w:hAnsi="Calibri"/>
          <w:b/>
          <w:sz w:val="22"/>
          <w:szCs w:val="22"/>
          <w:u w:val="single"/>
        </w:rPr>
        <w:t xml:space="preserve"> </w:t>
      </w:r>
    </w:p>
    <w:p w:rsidR="00A35A1C" w:rsidRPr="00BC690C" w:rsidRDefault="00A35A1C" w:rsidP="00A35A1C">
      <w:pPr>
        <w:numPr>
          <w:ilvl w:val="1"/>
          <w:numId w:val="36"/>
        </w:numPr>
        <w:spacing w:line="240" w:lineRule="auto"/>
        <w:jc w:val="both"/>
      </w:pPr>
      <w:r w:rsidRPr="00BC690C">
        <w:t>Początek zwiedzania między godz. 10:00-11:00</w:t>
      </w:r>
    </w:p>
    <w:p w:rsidR="00A35A1C" w:rsidRPr="00ED2B07" w:rsidRDefault="00A35A1C" w:rsidP="00A35A1C">
      <w:pPr>
        <w:numPr>
          <w:ilvl w:val="1"/>
          <w:numId w:val="36"/>
        </w:numPr>
        <w:spacing w:line="240" w:lineRule="auto"/>
        <w:jc w:val="both"/>
      </w:pPr>
      <w:r w:rsidRPr="00ED2B07">
        <w:t>Wizyta w Centrum Nauki „Kopernik”  wraz z wizytą w  ogrodzie na dachu powinna trwać łącznie od  5h-6h</w:t>
      </w:r>
    </w:p>
    <w:p w:rsidR="00A35A1C" w:rsidRPr="00ED2B07" w:rsidRDefault="00A35A1C" w:rsidP="00A35A1C">
      <w:pPr>
        <w:numPr>
          <w:ilvl w:val="1"/>
          <w:numId w:val="36"/>
        </w:numPr>
        <w:spacing w:line="240" w:lineRule="auto"/>
        <w:jc w:val="both"/>
      </w:pPr>
      <w:r w:rsidRPr="00ED2B07">
        <w:rPr>
          <w:rFonts w:cs="Tahoma"/>
          <w:b/>
        </w:rPr>
        <w:t>wyżywienie</w:t>
      </w:r>
      <w:r w:rsidRPr="00ED2B07">
        <w:rPr>
          <w:rFonts w:eastAsia="Tahoma" w:cs="Tahoma"/>
        </w:rPr>
        <w:t xml:space="preserve"> </w:t>
      </w:r>
    </w:p>
    <w:p w:rsidR="00A35A1C" w:rsidRPr="00D43BB2" w:rsidRDefault="00A35A1C" w:rsidP="00A35A1C">
      <w:pPr>
        <w:pStyle w:val="Tekstpodstawowywcity"/>
        <w:spacing w:line="276" w:lineRule="auto"/>
        <w:ind w:left="993" w:hanging="710"/>
        <w:jc w:val="both"/>
        <w:rPr>
          <w:rFonts w:ascii="Calibri" w:eastAsia="Calibri" w:hAnsi="Calibri" w:cs="Tahoma"/>
          <w:color w:val="FF0000"/>
          <w:sz w:val="22"/>
          <w:szCs w:val="22"/>
        </w:rPr>
      </w:pPr>
      <w:r>
        <w:rPr>
          <w:rFonts w:eastAsia="Tahoma" w:cs="Tahoma"/>
          <w:sz w:val="22"/>
          <w:szCs w:val="22"/>
        </w:rPr>
        <w:t xml:space="preserve">        </w:t>
      </w:r>
      <w:r>
        <w:rPr>
          <w:rFonts w:cs="Tahoma"/>
          <w:sz w:val="22"/>
          <w:szCs w:val="22"/>
        </w:rPr>
        <w:t>1.</w:t>
      </w:r>
      <w:r w:rsidR="00CD59E3">
        <w:rPr>
          <w:rFonts w:cs="Tahoma"/>
          <w:sz w:val="22"/>
          <w:szCs w:val="22"/>
        </w:rPr>
        <w:t xml:space="preserve"> </w:t>
      </w:r>
      <w:r w:rsidRPr="00D43BB2">
        <w:rPr>
          <w:rFonts w:ascii="Calibri" w:hAnsi="Calibri" w:cs="Tahoma"/>
          <w:sz w:val="22"/>
          <w:szCs w:val="22"/>
        </w:rPr>
        <w:t xml:space="preserve">całodzienne wyżywienie </w:t>
      </w:r>
      <w:r w:rsidR="00E810D2">
        <w:rPr>
          <w:rFonts w:ascii="Calibri" w:hAnsi="Calibri" w:cs="Tahoma"/>
          <w:sz w:val="22"/>
          <w:szCs w:val="22"/>
        </w:rPr>
        <w:t>obejmujące co najmniej</w:t>
      </w:r>
      <w:r w:rsidRPr="00D43BB2">
        <w:rPr>
          <w:rFonts w:ascii="Calibri" w:hAnsi="Calibri" w:cs="Tahoma"/>
          <w:sz w:val="22"/>
          <w:szCs w:val="22"/>
        </w:rPr>
        <w:t xml:space="preserve">, obiad w postaci pierwszego i </w:t>
      </w:r>
      <w:r w:rsidR="00E810D2">
        <w:rPr>
          <w:rFonts w:ascii="Calibri" w:hAnsi="Calibri" w:cs="Tahoma"/>
          <w:sz w:val="22"/>
          <w:szCs w:val="22"/>
        </w:rPr>
        <w:t>drugiego dania + deser oraz suchy prowiant (kanapka z wędliną, bułka słodka, batonik, napój, owoc) na drogę z Waśniowa do Warszawy i z Warszawy do Waśniowa.</w:t>
      </w:r>
      <w:r>
        <w:rPr>
          <w:rFonts w:ascii="Calibri" w:hAnsi="Calibri" w:cs="Tahoma"/>
          <w:sz w:val="22"/>
          <w:szCs w:val="22"/>
        </w:rPr>
        <w:t xml:space="preserve"> </w:t>
      </w:r>
    </w:p>
    <w:p w:rsidR="00A35A1C" w:rsidRDefault="00A35A1C" w:rsidP="00E810D2">
      <w:pPr>
        <w:pStyle w:val="Tekstpodstawowywcity"/>
        <w:spacing w:line="276" w:lineRule="auto"/>
        <w:ind w:left="993" w:hanging="710"/>
        <w:rPr>
          <w:rFonts w:cs="Tahoma"/>
        </w:rPr>
      </w:pPr>
      <w:r>
        <w:rPr>
          <w:rFonts w:cs="Tahoma"/>
          <w:color w:val="FF0000"/>
          <w:sz w:val="22"/>
          <w:szCs w:val="22"/>
        </w:rPr>
        <w:t xml:space="preserve">        </w:t>
      </w:r>
      <w:r>
        <w:rPr>
          <w:rFonts w:eastAsia="Tahoma" w:cs="Tahoma"/>
          <w:sz w:val="22"/>
          <w:szCs w:val="22"/>
        </w:rPr>
        <w:t xml:space="preserve"> </w:t>
      </w:r>
      <w:r>
        <w:rPr>
          <w:rFonts w:cs="Tahoma"/>
          <w:sz w:val="22"/>
          <w:szCs w:val="22"/>
        </w:rPr>
        <w:t>2. Ponadto</w:t>
      </w:r>
      <w:r>
        <w:rPr>
          <w:rFonts w:eastAsia="Tahoma" w:cs="Tahoma"/>
          <w:sz w:val="22"/>
          <w:szCs w:val="22"/>
        </w:rPr>
        <w:t xml:space="preserve"> </w:t>
      </w:r>
      <w:r>
        <w:rPr>
          <w:rFonts w:cs="Tahoma"/>
          <w:sz w:val="22"/>
          <w:szCs w:val="22"/>
        </w:rPr>
        <w:t>posiłki</w:t>
      </w:r>
      <w:r>
        <w:rPr>
          <w:rFonts w:eastAsia="Tahoma" w:cs="Tahoma"/>
          <w:sz w:val="22"/>
          <w:szCs w:val="22"/>
        </w:rPr>
        <w:t xml:space="preserve"> </w:t>
      </w:r>
      <w:r>
        <w:rPr>
          <w:rFonts w:cs="Tahoma"/>
          <w:sz w:val="22"/>
          <w:szCs w:val="22"/>
        </w:rPr>
        <w:t>muszą</w:t>
      </w:r>
      <w:r>
        <w:rPr>
          <w:rFonts w:eastAsia="Tahoma" w:cs="Tahoma"/>
          <w:sz w:val="22"/>
          <w:szCs w:val="22"/>
        </w:rPr>
        <w:t xml:space="preserve"> </w:t>
      </w:r>
      <w:r>
        <w:rPr>
          <w:rFonts w:cs="Tahoma"/>
          <w:sz w:val="22"/>
          <w:szCs w:val="22"/>
        </w:rPr>
        <w:t>być</w:t>
      </w:r>
      <w:r>
        <w:rPr>
          <w:rFonts w:eastAsia="Tahoma" w:cs="Tahoma"/>
          <w:sz w:val="22"/>
          <w:szCs w:val="22"/>
        </w:rPr>
        <w:t xml:space="preserve"> </w:t>
      </w:r>
      <w:r>
        <w:rPr>
          <w:rFonts w:cs="Tahoma"/>
          <w:sz w:val="22"/>
          <w:szCs w:val="22"/>
        </w:rPr>
        <w:t>dostosowane</w:t>
      </w:r>
      <w:r>
        <w:rPr>
          <w:rFonts w:eastAsia="Tahoma" w:cs="Tahoma"/>
          <w:sz w:val="22"/>
          <w:szCs w:val="22"/>
        </w:rPr>
        <w:t xml:space="preserve"> </w:t>
      </w:r>
      <w:r>
        <w:rPr>
          <w:rFonts w:cs="Tahoma"/>
          <w:sz w:val="22"/>
          <w:szCs w:val="22"/>
        </w:rPr>
        <w:t>do</w:t>
      </w:r>
      <w:r>
        <w:rPr>
          <w:rFonts w:eastAsia="Tahoma" w:cs="Tahoma"/>
          <w:sz w:val="22"/>
          <w:szCs w:val="22"/>
        </w:rPr>
        <w:t xml:space="preserve"> </w:t>
      </w:r>
      <w:r>
        <w:rPr>
          <w:rFonts w:cs="Tahoma"/>
          <w:sz w:val="22"/>
          <w:szCs w:val="22"/>
        </w:rPr>
        <w:t>obowiązujących</w:t>
      </w:r>
      <w:r>
        <w:rPr>
          <w:rFonts w:eastAsia="Tahoma" w:cs="Tahoma"/>
          <w:sz w:val="22"/>
          <w:szCs w:val="22"/>
        </w:rPr>
        <w:t xml:space="preserve"> </w:t>
      </w:r>
      <w:r>
        <w:rPr>
          <w:rFonts w:cs="Tahoma"/>
          <w:sz w:val="22"/>
          <w:szCs w:val="22"/>
        </w:rPr>
        <w:t>przepisów</w:t>
      </w:r>
      <w:r>
        <w:rPr>
          <w:rFonts w:eastAsia="Tahoma" w:cs="Tahoma"/>
          <w:sz w:val="22"/>
          <w:szCs w:val="22"/>
        </w:rPr>
        <w:t xml:space="preserve"> </w:t>
      </w:r>
      <w:r>
        <w:rPr>
          <w:rFonts w:cs="Tahoma"/>
          <w:sz w:val="22"/>
          <w:szCs w:val="22"/>
        </w:rPr>
        <w:t>norm</w:t>
      </w:r>
      <w:r>
        <w:rPr>
          <w:rFonts w:eastAsia="Tahoma" w:cs="Tahoma"/>
          <w:sz w:val="22"/>
          <w:szCs w:val="22"/>
        </w:rPr>
        <w:t xml:space="preserve"> </w:t>
      </w:r>
      <w:r>
        <w:rPr>
          <w:rFonts w:cs="Tahoma"/>
          <w:sz w:val="22"/>
          <w:szCs w:val="22"/>
        </w:rPr>
        <w:t>żywności</w:t>
      </w:r>
      <w:r>
        <w:rPr>
          <w:rFonts w:eastAsia="Tahoma" w:cs="Tahoma"/>
          <w:sz w:val="22"/>
          <w:szCs w:val="22"/>
        </w:rPr>
        <w:t xml:space="preserve"> </w:t>
      </w:r>
      <w:r>
        <w:rPr>
          <w:rFonts w:cs="Tahoma"/>
          <w:sz w:val="22"/>
          <w:szCs w:val="22"/>
        </w:rPr>
        <w:t>i</w:t>
      </w:r>
      <w:r>
        <w:rPr>
          <w:rFonts w:eastAsia="Tahoma" w:cs="Tahoma"/>
          <w:sz w:val="22"/>
          <w:szCs w:val="22"/>
        </w:rPr>
        <w:t xml:space="preserve"> </w:t>
      </w:r>
      <w:r>
        <w:rPr>
          <w:rFonts w:cs="Tahoma"/>
          <w:sz w:val="22"/>
          <w:szCs w:val="22"/>
        </w:rPr>
        <w:t>żywienia</w:t>
      </w:r>
      <w:r>
        <w:rPr>
          <w:rFonts w:eastAsia="Tahoma" w:cs="Tahoma"/>
          <w:sz w:val="22"/>
          <w:szCs w:val="22"/>
        </w:rPr>
        <w:t xml:space="preserve"> </w:t>
      </w:r>
      <w:r>
        <w:rPr>
          <w:rFonts w:cs="Tahoma"/>
          <w:sz w:val="22"/>
          <w:szCs w:val="22"/>
        </w:rPr>
        <w:t>w</w:t>
      </w:r>
      <w:r>
        <w:rPr>
          <w:rFonts w:eastAsia="Tahoma" w:cs="Tahoma"/>
          <w:sz w:val="22"/>
          <w:szCs w:val="22"/>
        </w:rPr>
        <w:t xml:space="preserve"> </w:t>
      </w:r>
      <w:r>
        <w:rPr>
          <w:rFonts w:cs="Tahoma"/>
          <w:sz w:val="22"/>
          <w:szCs w:val="22"/>
        </w:rPr>
        <w:t>zakresie</w:t>
      </w:r>
      <w:r>
        <w:rPr>
          <w:rFonts w:eastAsia="Tahoma" w:cs="Tahoma"/>
          <w:sz w:val="22"/>
          <w:szCs w:val="22"/>
        </w:rPr>
        <w:t xml:space="preserve"> </w:t>
      </w:r>
      <w:r>
        <w:rPr>
          <w:rFonts w:cs="Tahoma"/>
          <w:sz w:val="22"/>
          <w:szCs w:val="22"/>
        </w:rPr>
        <w:t>dożywiania</w:t>
      </w:r>
      <w:r>
        <w:rPr>
          <w:rFonts w:eastAsia="Tahoma" w:cs="Tahoma"/>
          <w:sz w:val="22"/>
          <w:szCs w:val="22"/>
        </w:rPr>
        <w:t xml:space="preserve"> </w:t>
      </w:r>
      <w:r>
        <w:rPr>
          <w:rFonts w:cs="Tahoma"/>
          <w:sz w:val="22"/>
          <w:szCs w:val="22"/>
        </w:rPr>
        <w:t>dzieci</w:t>
      </w:r>
      <w:r>
        <w:rPr>
          <w:rFonts w:eastAsia="Tahoma" w:cs="Tahoma"/>
          <w:sz w:val="22"/>
          <w:szCs w:val="22"/>
        </w:rPr>
        <w:t xml:space="preserve"> </w:t>
      </w:r>
      <w:r>
        <w:rPr>
          <w:rFonts w:cs="Tahoma"/>
          <w:sz w:val="22"/>
          <w:szCs w:val="22"/>
        </w:rPr>
        <w:t>i</w:t>
      </w:r>
      <w:r>
        <w:rPr>
          <w:rFonts w:eastAsia="Tahoma" w:cs="Tahoma"/>
          <w:sz w:val="22"/>
          <w:szCs w:val="22"/>
        </w:rPr>
        <w:t xml:space="preserve"> </w:t>
      </w:r>
      <w:r>
        <w:rPr>
          <w:rFonts w:cs="Tahoma"/>
          <w:sz w:val="22"/>
          <w:szCs w:val="22"/>
        </w:rPr>
        <w:t>młodzieży.</w:t>
      </w:r>
      <w:r>
        <w:rPr>
          <w:rFonts w:eastAsia="Tahoma" w:cs="Tahoma"/>
          <w:sz w:val="22"/>
          <w:szCs w:val="22"/>
        </w:rPr>
        <w:t xml:space="preserve"> </w:t>
      </w:r>
      <w:r>
        <w:rPr>
          <w:rFonts w:cs="Tahoma"/>
          <w:sz w:val="22"/>
          <w:szCs w:val="22"/>
        </w:rPr>
        <w:t>Wartość</w:t>
      </w:r>
      <w:r>
        <w:rPr>
          <w:rFonts w:eastAsia="Tahoma" w:cs="Tahoma"/>
          <w:sz w:val="22"/>
          <w:szCs w:val="22"/>
        </w:rPr>
        <w:t xml:space="preserve"> </w:t>
      </w:r>
      <w:r>
        <w:rPr>
          <w:rFonts w:cs="Tahoma"/>
          <w:sz w:val="22"/>
          <w:szCs w:val="22"/>
        </w:rPr>
        <w:t>odżywcza</w:t>
      </w:r>
      <w:r>
        <w:rPr>
          <w:rFonts w:eastAsia="Tahoma" w:cs="Tahoma"/>
          <w:sz w:val="22"/>
          <w:szCs w:val="22"/>
        </w:rPr>
        <w:t xml:space="preserve"> </w:t>
      </w:r>
      <w:r>
        <w:rPr>
          <w:rFonts w:cs="Tahoma"/>
          <w:sz w:val="22"/>
          <w:szCs w:val="22"/>
        </w:rPr>
        <w:t>przygotowanych</w:t>
      </w:r>
      <w:r>
        <w:rPr>
          <w:rFonts w:eastAsia="Tahoma" w:cs="Tahoma"/>
          <w:sz w:val="22"/>
          <w:szCs w:val="22"/>
        </w:rPr>
        <w:t xml:space="preserve"> </w:t>
      </w:r>
      <w:r>
        <w:rPr>
          <w:rFonts w:cs="Tahoma"/>
          <w:sz w:val="22"/>
          <w:szCs w:val="22"/>
        </w:rPr>
        <w:t>posiłków</w:t>
      </w:r>
      <w:r>
        <w:rPr>
          <w:rFonts w:eastAsia="Tahoma" w:cs="Tahoma"/>
          <w:sz w:val="22"/>
          <w:szCs w:val="22"/>
        </w:rPr>
        <w:t xml:space="preserve"> </w:t>
      </w:r>
      <w:r>
        <w:rPr>
          <w:rFonts w:cs="Tahoma"/>
          <w:sz w:val="22"/>
          <w:szCs w:val="22"/>
        </w:rPr>
        <w:t>powinna</w:t>
      </w:r>
      <w:r>
        <w:rPr>
          <w:rFonts w:eastAsia="Tahoma" w:cs="Tahoma"/>
          <w:sz w:val="22"/>
          <w:szCs w:val="22"/>
        </w:rPr>
        <w:t xml:space="preserve"> </w:t>
      </w:r>
      <w:r>
        <w:rPr>
          <w:rFonts w:cs="Tahoma"/>
          <w:sz w:val="22"/>
          <w:szCs w:val="22"/>
        </w:rPr>
        <w:t>być</w:t>
      </w:r>
      <w:r>
        <w:rPr>
          <w:rFonts w:eastAsia="Tahoma" w:cs="Tahoma"/>
          <w:sz w:val="22"/>
          <w:szCs w:val="22"/>
        </w:rPr>
        <w:t xml:space="preserve"> </w:t>
      </w:r>
      <w:r>
        <w:rPr>
          <w:rFonts w:cs="Tahoma"/>
          <w:sz w:val="22"/>
          <w:szCs w:val="22"/>
        </w:rPr>
        <w:t>zgodna</w:t>
      </w:r>
      <w:r>
        <w:rPr>
          <w:rFonts w:eastAsia="Tahoma" w:cs="Tahoma"/>
          <w:sz w:val="22"/>
          <w:szCs w:val="22"/>
        </w:rPr>
        <w:t xml:space="preserve"> </w:t>
      </w:r>
      <w:r>
        <w:rPr>
          <w:rFonts w:cs="Tahoma"/>
          <w:sz w:val="22"/>
          <w:szCs w:val="22"/>
        </w:rPr>
        <w:t>zobowiązującymi</w:t>
      </w:r>
      <w:r>
        <w:rPr>
          <w:rFonts w:eastAsia="Tahoma" w:cs="Tahoma"/>
          <w:sz w:val="22"/>
          <w:szCs w:val="22"/>
        </w:rPr>
        <w:t xml:space="preserve"> </w:t>
      </w:r>
      <w:r>
        <w:rPr>
          <w:rFonts w:cs="Tahoma"/>
          <w:sz w:val="22"/>
          <w:szCs w:val="22"/>
        </w:rPr>
        <w:t>przepisami,</w:t>
      </w:r>
      <w:r>
        <w:rPr>
          <w:rFonts w:eastAsia="Tahoma" w:cs="Tahoma"/>
          <w:sz w:val="22"/>
          <w:szCs w:val="22"/>
        </w:rPr>
        <w:t xml:space="preserve"> </w:t>
      </w:r>
      <w:r>
        <w:rPr>
          <w:rFonts w:cs="Tahoma"/>
          <w:sz w:val="22"/>
          <w:szCs w:val="22"/>
        </w:rPr>
        <w:t>o</w:t>
      </w:r>
      <w:r>
        <w:rPr>
          <w:rFonts w:eastAsia="Tahoma" w:cs="Tahoma"/>
          <w:sz w:val="22"/>
          <w:szCs w:val="22"/>
        </w:rPr>
        <w:t xml:space="preserve"> </w:t>
      </w:r>
      <w:r>
        <w:rPr>
          <w:rFonts w:cs="Tahoma"/>
          <w:sz w:val="22"/>
          <w:szCs w:val="22"/>
        </w:rPr>
        <w:t>dożywianiu</w:t>
      </w:r>
      <w:r>
        <w:rPr>
          <w:rFonts w:eastAsia="Tahoma" w:cs="Tahoma"/>
          <w:sz w:val="22"/>
          <w:szCs w:val="22"/>
        </w:rPr>
        <w:t xml:space="preserve"> </w:t>
      </w:r>
      <w:r>
        <w:rPr>
          <w:rFonts w:cs="Tahoma"/>
          <w:sz w:val="22"/>
          <w:szCs w:val="22"/>
        </w:rPr>
        <w:t>dzieci</w:t>
      </w:r>
      <w:r>
        <w:rPr>
          <w:rFonts w:eastAsia="Tahoma" w:cs="Tahoma"/>
          <w:sz w:val="22"/>
          <w:szCs w:val="22"/>
        </w:rPr>
        <w:t xml:space="preserve"> </w:t>
      </w:r>
      <w:r>
        <w:rPr>
          <w:rFonts w:cs="Tahoma"/>
          <w:sz w:val="22"/>
          <w:szCs w:val="22"/>
        </w:rPr>
        <w:t>i</w:t>
      </w:r>
      <w:r>
        <w:rPr>
          <w:rFonts w:eastAsia="Tahoma" w:cs="Tahoma"/>
          <w:sz w:val="22"/>
          <w:szCs w:val="22"/>
        </w:rPr>
        <w:t xml:space="preserve"> </w:t>
      </w:r>
      <w:r>
        <w:rPr>
          <w:rFonts w:cs="Tahoma"/>
          <w:sz w:val="22"/>
          <w:szCs w:val="22"/>
        </w:rPr>
        <w:t>młodzieży,</w:t>
      </w:r>
      <w:r>
        <w:rPr>
          <w:rFonts w:eastAsia="Tahoma" w:cs="Tahoma"/>
          <w:sz w:val="22"/>
          <w:szCs w:val="22"/>
        </w:rPr>
        <w:t xml:space="preserve"> </w:t>
      </w:r>
      <w:r>
        <w:rPr>
          <w:rFonts w:cs="Tahoma"/>
          <w:sz w:val="22"/>
          <w:szCs w:val="22"/>
        </w:rPr>
        <w:t>tj.</w:t>
      </w:r>
      <w:r>
        <w:rPr>
          <w:rFonts w:eastAsia="Tahoma" w:cs="Tahoma"/>
        </w:rPr>
        <w:t xml:space="preserve">                   </w:t>
      </w:r>
    </w:p>
    <w:p w:rsidR="00A35A1C" w:rsidRDefault="00A35A1C" w:rsidP="00A35A1C">
      <w:pPr>
        <w:autoSpaceDE w:val="0"/>
        <w:jc w:val="both"/>
        <w:rPr>
          <w:rFonts w:cs="Tahoma"/>
        </w:rPr>
      </w:pPr>
      <w:r>
        <w:rPr>
          <w:rFonts w:eastAsia="Tahoma" w:cs="Tahoma"/>
        </w:rPr>
        <w:t xml:space="preserve">                          </w:t>
      </w:r>
      <w:r w:rsidR="00E810D2">
        <w:rPr>
          <w:rFonts w:cs="Tahoma"/>
        </w:rPr>
        <w:t>a</w:t>
      </w:r>
      <w:r>
        <w:rPr>
          <w:rFonts w:cs="Tahoma"/>
        </w:rPr>
        <w:t>)</w:t>
      </w:r>
      <w:r>
        <w:rPr>
          <w:rFonts w:eastAsia="Tahoma" w:cs="Tahoma"/>
        </w:rPr>
        <w:t xml:space="preserve"> </w:t>
      </w:r>
      <w:r>
        <w:rPr>
          <w:rFonts w:cs="Tahoma"/>
        </w:rPr>
        <w:t>obiad</w:t>
      </w:r>
      <w:r>
        <w:rPr>
          <w:rFonts w:eastAsia="Tahoma" w:cs="Tahoma"/>
        </w:rPr>
        <w:t xml:space="preserve"> </w:t>
      </w:r>
      <w:r>
        <w:rPr>
          <w:rFonts w:cs="Tahoma"/>
        </w:rPr>
        <w:t>składający</w:t>
      </w:r>
      <w:r>
        <w:rPr>
          <w:rFonts w:eastAsia="Tahoma" w:cs="Tahoma"/>
        </w:rPr>
        <w:t xml:space="preserve"> </w:t>
      </w:r>
      <w:r>
        <w:rPr>
          <w:rFonts w:cs="Tahoma"/>
        </w:rPr>
        <w:t>się</w:t>
      </w:r>
      <w:r>
        <w:rPr>
          <w:rFonts w:eastAsia="Tahoma" w:cs="Tahoma"/>
        </w:rPr>
        <w:t xml:space="preserve"> </w:t>
      </w:r>
      <w:r>
        <w:rPr>
          <w:rFonts w:cs="Tahoma"/>
        </w:rPr>
        <w:t>z</w:t>
      </w:r>
      <w:r>
        <w:rPr>
          <w:rFonts w:eastAsia="Tahoma" w:cs="Tahoma"/>
        </w:rPr>
        <w:t xml:space="preserve"> </w:t>
      </w:r>
      <w:r>
        <w:rPr>
          <w:rFonts w:cs="Tahoma"/>
        </w:rPr>
        <w:t>zupy,</w:t>
      </w:r>
      <w:r>
        <w:rPr>
          <w:rFonts w:eastAsia="Tahoma" w:cs="Tahoma"/>
        </w:rPr>
        <w:t xml:space="preserve"> </w:t>
      </w:r>
      <w:r>
        <w:rPr>
          <w:rFonts w:cs="Tahoma"/>
        </w:rPr>
        <w:t>drugiego</w:t>
      </w:r>
      <w:r>
        <w:rPr>
          <w:rFonts w:eastAsia="Tahoma" w:cs="Tahoma"/>
        </w:rPr>
        <w:t xml:space="preserve"> </w:t>
      </w:r>
      <w:r>
        <w:rPr>
          <w:rFonts w:cs="Tahoma"/>
        </w:rPr>
        <w:t>dania</w:t>
      </w:r>
      <w:r>
        <w:rPr>
          <w:rFonts w:eastAsia="Tahoma" w:cs="Tahoma"/>
        </w:rPr>
        <w:t xml:space="preserve"> </w:t>
      </w:r>
      <w:r>
        <w:rPr>
          <w:rFonts w:cs="Tahoma"/>
        </w:rPr>
        <w:t>i</w:t>
      </w:r>
      <w:r>
        <w:rPr>
          <w:rFonts w:eastAsia="Tahoma" w:cs="Tahoma"/>
        </w:rPr>
        <w:t xml:space="preserve"> </w:t>
      </w:r>
      <w:r>
        <w:rPr>
          <w:rFonts w:cs="Tahoma"/>
        </w:rPr>
        <w:t>kompotu</w:t>
      </w:r>
      <w:r>
        <w:rPr>
          <w:rFonts w:eastAsia="Tahoma" w:cs="Tahoma"/>
        </w:rPr>
        <w:t xml:space="preserve"> </w:t>
      </w:r>
      <w:r>
        <w:rPr>
          <w:rFonts w:cs="Tahoma"/>
        </w:rPr>
        <w:t>o</w:t>
      </w:r>
      <w:r>
        <w:rPr>
          <w:rFonts w:eastAsia="Tahoma" w:cs="Tahoma"/>
        </w:rPr>
        <w:t xml:space="preserve"> </w:t>
      </w:r>
      <w:r>
        <w:rPr>
          <w:rFonts w:cs="Tahoma"/>
        </w:rPr>
        <w:t>wartości</w:t>
      </w:r>
      <w:r>
        <w:rPr>
          <w:rFonts w:eastAsia="Tahoma" w:cs="Tahoma"/>
        </w:rPr>
        <w:t xml:space="preserve"> </w:t>
      </w:r>
      <w:r>
        <w:rPr>
          <w:rFonts w:cs="Tahoma"/>
        </w:rPr>
        <w:t>min.</w:t>
      </w:r>
      <w:r>
        <w:rPr>
          <w:rFonts w:eastAsia="Tahoma" w:cs="Tahoma"/>
        </w:rPr>
        <w:t xml:space="preserve"> </w:t>
      </w:r>
      <w:r>
        <w:rPr>
          <w:rFonts w:cs="Tahoma"/>
        </w:rPr>
        <w:t>630</w:t>
      </w:r>
      <w:r>
        <w:rPr>
          <w:rFonts w:eastAsia="Tahoma" w:cs="Tahoma"/>
        </w:rPr>
        <w:t xml:space="preserve"> </w:t>
      </w:r>
      <w:r>
        <w:rPr>
          <w:rFonts w:cs="Tahoma"/>
        </w:rPr>
        <w:t>kcal,</w:t>
      </w:r>
    </w:p>
    <w:p w:rsidR="0062508B" w:rsidRDefault="0062508B" w:rsidP="00A35A1C">
      <w:pPr>
        <w:autoSpaceDE w:val="0"/>
        <w:jc w:val="both"/>
        <w:rPr>
          <w:rFonts w:cs="Tahoma"/>
        </w:rPr>
      </w:pPr>
    </w:p>
    <w:p w:rsidR="00A35A1C" w:rsidRDefault="0062508B" w:rsidP="0062508B">
      <w:pPr>
        <w:autoSpaceDE w:val="0"/>
        <w:ind w:left="1276" w:hanging="567"/>
        <w:jc w:val="both"/>
        <w:rPr>
          <w:rFonts w:cs="Tahoma"/>
        </w:rPr>
      </w:pPr>
      <w:r>
        <w:rPr>
          <w:rFonts w:eastAsia="Tahoma" w:cs="Tahoma"/>
        </w:rPr>
        <w:t xml:space="preserve"> </w:t>
      </w:r>
      <w:r w:rsidR="00A35A1C">
        <w:rPr>
          <w:rFonts w:cs="Tahoma"/>
        </w:rPr>
        <w:t>3. posiłki</w:t>
      </w:r>
      <w:r w:rsidR="00A35A1C">
        <w:rPr>
          <w:rFonts w:eastAsia="Tahoma" w:cs="Tahoma"/>
        </w:rPr>
        <w:t xml:space="preserve"> </w:t>
      </w:r>
      <w:r w:rsidR="00A35A1C">
        <w:rPr>
          <w:rFonts w:cs="Tahoma"/>
        </w:rPr>
        <w:t>muszą</w:t>
      </w:r>
      <w:r w:rsidR="00A35A1C">
        <w:rPr>
          <w:rFonts w:eastAsia="Tahoma" w:cs="Tahoma"/>
        </w:rPr>
        <w:t xml:space="preserve"> </w:t>
      </w:r>
      <w:r w:rsidR="00A35A1C">
        <w:rPr>
          <w:rFonts w:cs="Tahoma"/>
        </w:rPr>
        <w:t>spełniać</w:t>
      </w:r>
      <w:r w:rsidR="00A35A1C">
        <w:rPr>
          <w:rFonts w:eastAsia="Tahoma" w:cs="Tahoma"/>
        </w:rPr>
        <w:t xml:space="preserve"> </w:t>
      </w:r>
      <w:r w:rsidR="00A35A1C">
        <w:rPr>
          <w:rFonts w:cs="Tahoma"/>
        </w:rPr>
        <w:t>najwyższy</w:t>
      </w:r>
      <w:r w:rsidR="00A35A1C">
        <w:rPr>
          <w:rFonts w:eastAsia="Tahoma" w:cs="Tahoma"/>
        </w:rPr>
        <w:t xml:space="preserve"> </w:t>
      </w:r>
      <w:r w:rsidR="00A35A1C">
        <w:rPr>
          <w:rFonts w:cs="Tahoma"/>
        </w:rPr>
        <w:t>standard,</w:t>
      </w:r>
      <w:r w:rsidR="00A35A1C">
        <w:rPr>
          <w:rFonts w:eastAsia="Tahoma" w:cs="Tahoma"/>
        </w:rPr>
        <w:t xml:space="preserve"> </w:t>
      </w:r>
      <w:r w:rsidR="00A35A1C">
        <w:rPr>
          <w:rFonts w:cs="Tahoma"/>
        </w:rPr>
        <w:t>na</w:t>
      </w:r>
      <w:r w:rsidR="00A35A1C">
        <w:rPr>
          <w:rFonts w:eastAsia="Tahoma" w:cs="Tahoma"/>
        </w:rPr>
        <w:t xml:space="preserve"> </w:t>
      </w:r>
      <w:r w:rsidR="00A35A1C">
        <w:rPr>
          <w:rFonts w:cs="Tahoma"/>
        </w:rPr>
        <w:t>bazie</w:t>
      </w:r>
      <w:r w:rsidR="00A35A1C">
        <w:rPr>
          <w:rFonts w:eastAsia="Tahoma" w:cs="Tahoma"/>
        </w:rPr>
        <w:t xml:space="preserve"> </w:t>
      </w:r>
      <w:r w:rsidR="00A35A1C">
        <w:rPr>
          <w:rFonts w:cs="Tahoma"/>
        </w:rPr>
        <w:t>produktów</w:t>
      </w:r>
      <w:r w:rsidR="00A35A1C">
        <w:rPr>
          <w:rFonts w:eastAsia="Tahoma" w:cs="Tahoma"/>
        </w:rPr>
        <w:t xml:space="preserve"> </w:t>
      </w:r>
      <w:r w:rsidR="00A35A1C">
        <w:rPr>
          <w:rFonts w:cs="Tahoma"/>
        </w:rPr>
        <w:t>najwyższej</w:t>
      </w:r>
      <w:r w:rsidR="00A35A1C">
        <w:rPr>
          <w:rFonts w:eastAsia="Tahoma" w:cs="Tahoma"/>
        </w:rPr>
        <w:t xml:space="preserve"> </w:t>
      </w:r>
      <w:r w:rsidR="00A35A1C">
        <w:rPr>
          <w:rFonts w:cs="Tahoma"/>
        </w:rPr>
        <w:t>jakości</w:t>
      </w:r>
      <w:r w:rsidR="00A35A1C">
        <w:rPr>
          <w:rFonts w:eastAsia="Tahoma" w:cs="Tahoma"/>
        </w:rPr>
        <w:t xml:space="preserve"> </w:t>
      </w:r>
      <w:r w:rsidR="00A35A1C">
        <w:rPr>
          <w:rFonts w:cs="Tahoma"/>
        </w:rPr>
        <w:t>i</w:t>
      </w:r>
      <w:r w:rsidR="00A35A1C">
        <w:rPr>
          <w:rFonts w:eastAsia="Tahoma" w:cs="Tahoma"/>
        </w:rPr>
        <w:t xml:space="preserve">    </w:t>
      </w:r>
      <w:r w:rsidR="00A35A1C">
        <w:rPr>
          <w:rFonts w:cs="Tahoma"/>
        </w:rPr>
        <w:t>bezpieczeństwem</w:t>
      </w:r>
      <w:r w:rsidR="00A35A1C">
        <w:rPr>
          <w:rFonts w:eastAsia="Tahoma" w:cs="Tahoma"/>
        </w:rPr>
        <w:t xml:space="preserve"> </w:t>
      </w:r>
      <w:r w:rsidR="00A35A1C">
        <w:rPr>
          <w:rFonts w:cs="Tahoma"/>
        </w:rPr>
        <w:t>zgodnie</w:t>
      </w:r>
      <w:r w:rsidR="00A35A1C">
        <w:rPr>
          <w:rFonts w:eastAsia="Tahoma" w:cs="Tahoma"/>
        </w:rPr>
        <w:t xml:space="preserve"> </w:t>
      </w:r>
      <w:r w:rsidR="00A35A1C">
        <w:rPr>
          <w:rFonts w:cs="Tahoma"/>
        </w:rPr>
        <w:t>z</w:t>
      </w:r>
      <w:r w:rsidR="00A35A1C">
        <w:rPr>
          <w:rFonts w:eastAsia="Tahoma" w:cs="Tahoma"/>
        </w:rPr>
        <w:t xml:space="preserve"> </w:t>
      </w:r>
      <w:r w:rsidR="00A35A1C">
        <w:rPr>
          <w:rFonts w:cs="Tahoma"/>
        </w:rPr>
        <w:t>normami</w:t>
      </w:r>
      <w:r w:rsidR="00A35A1C">
        <w:rPr>
          <w:rFonts w:eastAsia="Tahoma" w:cs="Tahoma"/>
        </w:rPr>
        <w:t xml:space="preserve"> </w:t>
      </w:r>
      <w:r w:rsidR="00A35A1C">
        <w:rPr>
          <w:rFonts w:cs="Tahoma"/>
        </w:rPr>
        <w:t>HACCP,</w:t>
      </w:r>
    </w:p>
    <w:p w:rsidR="00E810D2" w:rsidRDefault="00E810D2" w:rsidP="00A35A1C">
      <w:pPr>
        <w:autoSpaceDE w:val="0"/>
        <w:ind w:left="1276" w:hanging="1276"/>
        <w:jc w:val="both"/>
        <w:rPr>
          <w:rFonts w:cs="Tahoma"/>
        </w:rPr>
      </w:pPr>
    </w:p>
    <w:p w:rsidR="0062508B" w:rsidRDefault="0062508B" w:rsidP="00A35A1C">
      <w:pPr>
        <w:autoSpaceDE w:val="0"/>
        <w:ind w:left="1276" w:hanging="1276"/>
        <w:jc w:val="both"/>
        <w:rPr>
          <w:rFonts w:cs="Tahoma"/>
        </w:rPr>
      </w:pPr>
    </w:p>
    <w:p w:rsidR="00A35A1C" w:rsidRDefault="00A35A1C" w:rsidP="00A35A1C">
      <w:pPr>
        <w:tabs>
          <w:tab w:val="left" w:pos="851"/>
        </w:tabs>
        <w:jc w:val="both"/>
        <w:rPr>
          <w:rFonts w:eastAsia="Tahoma" w:cs="Tahoma"/>
          <w:b/>
        </w:rPr>
      </w:pPr>
      <w:r>
        <w:rPr>
          <w:rFonts w:cs="Tahoma"/>
          <w:b/>
        </w:rPr>
        <w:lastRenderedPageBreak/>
        <w:t xml:space="preserve">            4.  Transport</w:t>
      </w:r>
      <w:r>
        <w:rPr>
          <w:rFonts w:eastAsia="Tahoma" w:cs="Tahoma"/>
          <w:b/>
        </w:rPr>
        <w:t xml:space="preserve"> </w:t>
      </w:r>
    </w:p>
    <w:p w:rsidR="00A35A1C" w:rsidRDefault="00A35A1C" w:rsidP="00A35A1C">
      <w:pPr>
        <w:ind w:left="709" w:hanging="283"/>
        <w:jc w:val="both"/>
        <w:rPr>
          <w:rFonts w:cs="Tahoma"/>
        </w:rPr>
      </w:pPr>
      <w:r>
        <w:rPr>
          <w:lang w:eastAsia="pl-PL"/>
        </w:rPr>
        <w:t xml:space="preserve">     </w:t>
      </w:r>
      <w:r>
        <w:rPr>
          <w:rFonts w:cs="Tahoma"/>
          <w:lang w:eastAsia="pl-PL"/>
        </w:rPr>
        <w:t xml:space="preserve">Przewiezienie całej grupy 14 osób, </w:t>
      </w:r>
      <w:r w:rsidR="00E810D2">
        <w:t>w tym 9 osób dorosłe, 5 dzieci w wieku od 13 do 17</w:t>
      </w:r>
      <w:r>
        <w:t xml:space="preserve"> lat, </w:t>
      </w:r>
      <w:r>
        <w:rPr>
          <w:rFonts w:cs="Tahoma"/>
          <w:lang w:eastAsia="pl-PL"/>
        </w:rPr>
        <w:t xml:space="preserve"> z Waśniowa  do Warszawy i z powrotem  w wygodnym autokarze , wyposażonym </w:t>
      </w:r>
      <w:r>
        <w:t xml:space="preserve">w działającą klimatyzacją, mikrofon  ,rozkładane fotele i estetyczne wnętrze  </w:t>
      </w:r>
      <w:r>
        <w:rPr>
          <w:rFonts w:cs="Tahoma"/>
        </w:rPr>
        <w:t xml:space="preserve"> Pojazd powinien być sprawny technicznie,   posiadającym ubezpieczenie OC, NNW oraz aktualne badania techniczne, spełniającym wszystkie wymogi bezpieczeństwa zgodnie z przepisami o transporcie drogowym w tym wymagane prawem zezwolenia i licencje dla firmy przewozowej, obsługiwanym przez  kierowców posiadających odpowiednie uprawnienia do kierowania pojazdami i samochodami służącymi do przewozu osób. Dodatkowo w ramach przejazdu Wykonawca zapewni sprawdzenie w dniu wyjazdu stanu technicznego pojazdu przewożącego uczestników oraz kierowcy przez Policję. W sytuacji, gdy autokar przewożący nie uzyska stosownego zaświadczenia. Wykonawca musi zapewnić autokar zastępczy o tej samej klasie. W przypadku nie wykonania usługi przewozu zgodnie z powyższymi wymogami, Zamawiający ma prawo skorzystać z usługi przewozu innej firmy, obciążając kosztami przewozu Wykonawcę.</w:t>
      </w:r>
    </w:p>
    <w:p w:rsidR="00A35A1C" w:rsidRDefault="00A35A1C" w:rsidP="00A35A1C">
      <w:pPr>
        <w:numPr>
          <w:ilvl w:val="0"/>
          <w:numId w:val="41"/>
        </w:numPr>
        <w:autoSpaceDE w:val="0"/>
        <w:jc w:val="both"/>
        <w:rPr>
          <w:rFonts w:cs="Tahoma"/>
          <w:b/>
        </w:rPr>
      </w:pPr>
      <w:r w:rsidRPr="0091784A">
        <w:rPr>
          <w:rFonts w:cs="Tahoma"/>
          <w:b/>
        </w:rPr>
        <w:t>Ubezpieczenie</w:t>
      </w:r>
    </w:p>
    <w:p w:rsidR="00A35A1C" w:rsidRPr="003522C7" w:rsidRDefault="00A35A1C" w:rsidP="005B0008">
      <w:pPr>
        <w:tabs>
          <w:tab w:val="left" w:pos="851"/>
        </w:tabs>
        <w:ind w:left="710"/>
        <w:jc w:val="both"/>
      </w:pPr>
      <w:r>
        <w:rPr>
          <w:rFonts w:cs="Tahoma"/>
        </w:rPr>
        <w:t xml:space="preserve">ubezpieczenie uczestników i opiekunów    od następstw nieszczęśliwych wypadków na czas podróży i pobytu, na kwotę nie mniejszą niż 10 tys. zł na każdą osobę biorącą udział w wyjeździe. </w:t>
      </w:r>
      <w:r w:rsidR="00401418">
        <w:rPr>
          <w:rFonts w:cs="Tahoma"/>
        </w:rPr>
        <w:t>,</w:t>
      </w:r>
    </w:p>
    <w:p w:rsidR="007B5EC4" w:rsidRPr="000F2213" w:rsidRDefault="007B5EC4" w:rsidP="007B5EC4">
      <w:pPr>
        <w:numPr>
          <w:ilvl w:val="1"/>
          <w:numId w:val="40"/>
        </w:numPr>
        <w:spacing w:after="0" w:line="240" w:lineRule="auto"/>
        <w:ind w:hanging="720"/>
        <w:jc w:val="both"/>
        <w:rPr>
          <w:rFonts w:cs="Tahoma"/>
          <w:b/>
        </w:rPr>
      </w:pPr>
      <w:r>
        <w:rPr>
          <w:rFonts w:cs="Tahoma"/>
          <w:b/>
        </w:rPr>
        <w:t xml:space="preserve"> </w:t>
      </w:r>
      <w:r w:rsidRPr="000F2213">
        <w:rPr>
          <w:rFonts w:cs="Tahoma"/>
          <w:b/>
        </w:rPr>
        <w:t>Wykonawca w ramach zaoferowane</w:t>
      </w:r>
      <w:r>
        <w:rPr>
          <w:rFonts w:cs="Tahoma"/>
          <w:b/>
        </w:rPr>
        <w:t xml:space="preserve">j ceny zapewni uczestnikom treningów </w:t>
      </w:r>
      <w:r w:rsidRPr="000F2213">
        <w:rPr>
          <w:rFonts w:cs="Tahoma"/>
          <w:b/>
        </w:rPr>
        <w:t>:</w:t>
      </w:r>
    </w:p>
    <w:p w:rsidR="007B5EC4" w:rsidRDefault="007B5EC4" w:rsidP="007B5EC4">
      <w:pPr>
        <w:numPr>
          <w:ilvl w:val="2"/>
          <w:numId w:val="38"/>
        </w:numPr>
        <w:spacing w:after="0" w:line="240" w:lineRule="auto"/>
        <w:jc w:val="both"/>
        <w:rPr>
          <w:rFonts w:cs="Tahoma"/>
        </w:rPr>
      </w:pPr>
      <w:r>
        <w:rPr>
          <w:rFonts w:cs="Tahoma"/>
        </w:rPr>
        <w:t xml:space="preserve">  </w:t>
      </w:r>
      <w:r w:rsidRPr="000F2213">
        <w:rPr>
          <w:rFonts w:cs="Tahoma"/>
        </w:rPr>
        <w:t xml:space="preserve">Optymalną ilość materiałów niezbędnych do przeprowadzenia szkoleń. Należy zapewnić materiały </w:t>
      </w:r>
      <w:r>
        <w:rPr>
          <w:rFonts w:cs="Tahoma"/>
        </w:rPr>
        <w:t>dydaktyczne, materiały biurowe,</w:t>
      </w:r>
      <w:r w:rsidRPr="000F2213">
        <w:rPr>
          <w:rFonts w:cs="Tahoma"/>
        </w:rPr>
        <w:t xml:space="preserve"> materiały do zajęć praktycznych na szkoleniach konieczne do zrealizowania programów szkoleń (m.in. podręczniki, zeszyty w twardej oprawie, długopisy, ołówki, teczki lub plecaki lub torby na materiały dydaktyczne i inne). </w:t>
      </w:r>
    </w:p>
    <w:p w:rsidR="007B5EC4" w:rsidRDefault="007B5EC4" w:rsidP="007B5EC4">
      <w:pPr>
        <w:numPr>
          <w:ilvl w:val="2"/>
          <w:numId w:val="38"/>
        </w:numPr>
        <w:spacing w:after="0" w:line="240" w:lineRule="auto"/>
        <w:jc w:val="both"/>
        <w:rPr>
          <w:rFonts w:cs="Tahoma"/>
        </w:rPr>
      </w:pPr>
      <w:r w:rsidRPr="000F2213">
        <w:rPr>
          <w:rFonts w:cs="Tahoma"/>
        </w:rPr>
        <w:t xml:space="preserve">Odpowiednią jakość bazy do realizacji zajęć teoretycznych i praktycznych, dostosowaną do liczby </w:t>
      </w:r>
      <w:r>
        <w:rPr>
          <w:rFonts w:cs="Tahoma"/>
        </w:rPr>
        <w:t>uczestników treningów</w:t>
      </w:r>
      <w:r w:rsidRPr="000F2213">
        <w:rPr>
          <w:rFonts w:cs="Tahoma"/>
        </w:rPr>
        <w:t xml:space="preserve">  .Wykonawca winien zapewni</w:t>
      </w:r>
      <w:r>
        <w:rPr>
          <w:rFonts w:cs="Tahoma"/>
        </w:rPr>
        <w:t xml:space="preserve">ć uczestnikom treningów </w:t>
      </w:r>
      <w:r w:rsidRPr="000F2213">
        <w:rPr>
          <w:rFonts w:cs="Tahoma"/>
        </w:rPr>
        <w:t xml:space="preserve"> warunki do nauki w oparciu o zasady BHP. Sale muszą być wyposażone stosownie do potrzeb grupy słuchaczy, tj. w miejsca siedzące, ławki/stoliki, sprzęt audiowizualny, flipchart, tablice szkolne lub magnetyczne, tablice interaktywne.</w:t>
      </w:r>
    </w:p>
    <w:p w:rsidR="007B5EC4" w:rsidRDefault="007B5EC4" w:rsidP="007B5EC4">
      <w:pPr>
        <w:numPr>
          <w:ilvl w:val="2"/>
          <w:numId w:val="38"/>
        </w:numPr>
        <w:spacing w:after="0" w:line="240" w:lineRule="auto"/>
        <w:jc w:val="both"/>
        <w:rPr>
          <w:rFonts w:cs="Tahoma"/>
        </w:rPr>
      </w:pPr>
      <w:r w:rsidRPr="00DD0E27">
        <w:rPr>
          <w:rFonts w:cs="Tahoma"/>
        </w:rPr>
        <w:t xml:space="preserve">Poczęstunek na treningach składający się z gorącego posiłku i bufetu kawowego (ciastka, słodycze, paluszki, kawa, herbata, soki i woda mineralna) dla każdego uczestnika projektu. </w:t>
      </w:r>
    </w:p>
    <w:p w:rsidR="007B5EC4" w:rsidRDefault="007B5EC4" w:rsidP="007B5EC4">
      <w:pPr>
        <w:numPr>
          <w:ilvl w:val="2"/>
          <w:numId w:val="38"/>
        </w:numPr>
        <w:spacing w:after="0" w:line="240" w:lineRule="auto"/>
        <w:jc w:val="both"/>
        <w:rPr>
          <w:rFonts w:cs="Tahoma"/>
        </w:rPr>
      </w:pPr>
      <w:r w:rsidRPr="00DD0E27">
        <w:rPr>
          <w:rFonts w:cs="Tahoma"/>
        </w:rPr>
        <w:t xml:space="preserve">Ubezpieczenie wszystkich uczestników treningów  od NNW. </w:t>
      </w:r>
    </w:p>
    <w:p w:rsidR="007B5EC4" w:rsidRDefault="007B5EC4" w:rsidP="007B5EC4">
      <w:pPr>
        <w:numPr>
          <w:ilvl w:val="2"/>
          <w:numId w:val="38"/>
        </w:numPr>
        <w:spacing w:after="0" w:line="240" w:lineRule="auto"/>
        <w:jc w:val="both"/>
        <w:rPr>
          <w:rFonts w:cs="Tahoma"/>
        </w:rPr>
      </w:pPr>
      <w:r w:rsidRPr="00DD0E27">
        <w:rPr>
          <w:rFonts w:cs="Tahoma"/>
        </w:rPr>
        <w:t xml:space="preserve">Zwrot kosztów dojazdu z miejsca zamieszkania do instytucji szkoleniowej lub do miejsca odbywania treningu. </w:t>
      </w:r>
    </w:p>
    <w:p w:rsidR="007B5EC4" w:rsidRDefault="007B5EC4" w:rsidP="007B5EC4">
      <w:pPr>
        <w:numPr>
          <w:ilvl w:val="2"/>
          <w:numId w:val="38"/>
        </w:numPr>
        <w:spacing w:after="0" w:line="240" w:lineRule="auto"/>
        <w:jc w:val="both"/>
        <w:rPr>
          <w:rFonts w:cs="Tahoma"/>
        </w:rPr>
      </w:pPr>
      <w:r w:rsidRPr="00DD0E27">
        <w:rPr>
          <w:rFonts w:cs="Tahoma"/>
        </w:rPr>
        <w:t>Materiały dydaktyczne oraz cała dokumentacja związana z realizacją w/w treningów (listy obecności, harmonogram itp.) powinny być opatrzone znakami EFS i PO KL – nazwą działania oraz tytułem projektu. Pomieszczenia, w których odbywać się będą szkolenia powinny być oznaczone logo EFS i PO KL oraz zawierać informację  o nazwie szkolenia, Zamawiającym i źródle finansowania</w:t>
      </w:r>
      <w:r w:rsidRPr="00DD0E27">
        <w:rPr>
          <w:rFonts w:cs="Tahoma"/>
          <w:bCs/>
        </w:rPr>
        <w:t>.</w:t>
      </w:r>
    </w:p>
    <w:p w:rsidR="007B5EC4" w:rsidRDefault="007B5EC4" w:rsidP="007B5EC4">
      <w:pPr>
        <w:numPr>
          <w:ilvl w:val="2"/>
          <w:numId w:val="38"/>
        </w:numPr>
        <w:spacing w:after="0" w:line="240" w:lineRule="auto"/>
        <w:jc w:val="both"/>
        <w:rPr>
          <w:rFonts w:cs="Tahoma"/>
        </w:rPr>
      </w:pPr>
      <w:r w:rsidRPr="00DD0E27">
        <w:rPr>
          <w:rFonts w:cs="Tahoma"/>
        </w:rPr>
        <w:t xml:space="preserve">Wykonawca zobowiązany jest poddać się kontroli GOPS Waśniów  oraz Instytucji Wdrażającej (Instytucji Pośredniczącej II stopnia),  </w:t>
      </w:r>
    </w:p>
    <w:p w:rsidR="007B5EC4" w:rsidRPr="00DD0E27" w:rsidRDefault="007B5EC4" w:rsidP="007B5EC4">
      <w:pPr>
        <w:numPr>
          <w:ilvl w:val="2"/>
          <w:numId w:val="38"/>
        </w:numPr>
        <w:spacing w:after="0" w:line="240" w:lineRule="auto"/>
        <w:jc w:val="both"/>
        <w:rPr>
          <w:rFonts w:cs="Tahoma"/>
        </w:rPr>
      </w:pPr>
      <w:r w:rsidRPr="00DD0E27">
        <w:rPr>
          <w:rFonts w:cs="Tahoma"/>
        </w:rPr>
        <w:t xml:space="preserve">Wykonawca zobowiązany jest do przechowywania  dokumentacji dotyczącej przeprowadzonych usług  </w:t>
      </w:r>
      <w:r w:rsidRPr="00DD0E27">
        <w:rPr>
          <w:rFonts w:cs="Arial"/>
        </w:rPr>
        <w:t>zgodnie z wytycznymi Ministerstwa Rozwoju Regionalnego</w:t>
      </w:r>
      <w:r w:rsidRPr="00DD0E27">
        <w:rPr>
          <w:rFonts w:cs="Tahoma"/>
        </w:rPr>
        <w:t>Wykonawca zobowiązany będzie do prowadzenia odpowiedniej dokumentacji:</w:t>
      </w:r>
    </w:p>
    <w:p w:rsidR="007B5EC4" w:rsidRPr="000F2213" w:rsidRDefault="007B5EC4" w:rsidP="007B5EC4">
      <w:pPr>
        <w:numPr>
          <w:ilvl w:val="0"/>
          <w:numId w:val="3"/>
        </w:numPr>
        <w:spacing w:after="0" w:line="240" w:lineRule="auto"/>
        <w:jc w:val="both"/>
        <w:rPr>
          <w:rFonts w:cs="Tahoma"/>
        </w:rPr>
      </w:pPr>
      <w:r w:rsidRPr="000F2213">
        <w:rPr>
          <w:rFonts w:cs="Tahoma"/>
        </w:rPr>
        <w:t>Dzienna lista</w:t>
      </w:r>
      <w:r>
        <w:rPr>
          <w:rFonts w:cs="Tahoma"/>
        </w:rPr>
        <w:t xml:space="preserve"> obecności uczestników treningu</w:t>
      </w:r>
      <w:r w:rsidRPr="000F2213">
        <w:rPr>
          <w:rFonts w:cs="Tahoma"/>
        </w:rPr>
        <w:t>;</w:t>
      </w:r>
    </w:p>
    <w:p w:rsidR="007B5EC4" w:rsidRPr="000F2213" w:rsidRDefault="007B5EC4" w:rsidP="007B5EC4">
      <w:pPr>
        <w:numPr>
          <w:ilvl w:val="0"/>
          <w:numId w:val="3"/>
        </w:numPr>
        <w:spacing w:after="0" w:line="240" w:lineRule="auto"/>
        <w:jc w:val="both"/>
        <w:rPr>
          <w:rFonts w:cs="Tahoma"/>
        </w:rPr>
      </w:pPr>
      <w:r w:rsidRPr="000F2213">
        <w:rPr>
          <w:rFonts w:cs="Tahoma"/>
        </w:rPr>
        <w:t>Codziennych list pokwitowania odbioru po</w:t>
      </w:r>
      <w:r>
        <w:rPr>
          <w:rFonts w:cs="Tahoma"/>
        </w:rPr>
        <w:t>siłków przez uczestników treningu</w:t>
      </w:r>
      <w:r w:rsidRPr="000F2213">
        <w:rPr>
          <w:rFonts w:cs="Tahoma"/>
        </w:rPr>
        <w:t>;</w:t>
      </w:r>
    </w:p>
    <w:p w:rsidR="007B5EC4" w:rsidRPr="00886217" w:rsidRDefault="007B5EC4" w:rsidP="007B5EC4">
      <w:pPr>
        <w:numPr>
          <w:ilvl w:val="0"/>
          <w:numId w:val="3"/>
        </w:numPr>
        <w:spacing w:after="0" w:line="240" w:lineRule="auto"/>
        <w:jc w:val="both"/>
        <w:rPr>
          <w:rFonts w:cs="Tahoma"/>
        </w:rPr>
      </w:pPr>
      <w:r w:rsidRPr="000F2213">
        <w:rPr>
          <w:rFonts w:cs="Tahoma"/>
        </w:rPr>
        <w:t>List osób ubezpieczonych;</w:t>
      </w:r>
    </w:p>
    <w:p w:rsidR="007B5EC4" w:rsidRPr="000F2213" w:rsidRDefault="007B5EC4" w:rsidP="007B5EC4">
      <w:pPr>
        <w:numPr>
          <w:ilvl w:val="0"/>
          <w:numId w:val="3"/>
        </w:numPr>
        <w:spacing w:after="0" w:line="240" w:lineRule="auto"/>
        <w:jc w:val="both"/>
        <w:rPr>
          <w:rFonts w:cs="Tahoma"/>
        </w:rPr>
      </w:pPr>
      <w:r w:rsidRPr="000F2213">
        <w:rPr>
          <w:rFonts w:cs="Tahoma"/>
        </w:rPr>
        <w:t>Pokwitowań odbioru materiałów dydaktycznych do zajęć teoretycznych i praktycznych dla każdego uczestnika szkolenia.</w:t>
      </w:r>
    </w:p>
    <w:p w:rsidR="007B5EC4" w:rsidRPr="000F2213" w:rsidRDefault="007B5EC4" w:rsidP="007B5EC4">
      <w:pPr>
        <w:numPr>
          <w:ilvl w:val="0"/>
          <w:numId w:val="3"/>
        </w:numPr>
        <w:spacing w:after="0" w:line="240" w:lineRule="auto"/>
        <w:jc w:val="both"/>
        <w:rPr>
          <w:rFonts w:cs="Tahoma"/>
        </w:rPr>
      </w:pPr>
      <w:r w:rsidRPr="000F2213">
        <w:rPr>
          <w:rFonts w:cs="Tahoma"/>
        </w:rPr>
        <w:lastRenderedPageBreak/>
        <w:t>Dziennik zajęć zawierający m.in. wymiar godzin i tematy zajęć edukacyjnych;</w:t>
      </w:r>
    </w:p>
    <w:p w:rsidR="007B5EC4" w:rsidRPr="000F2213" w:rsidRDefault="007B5EC4" w:rsidP="007B5EC4">
      <w:pPr>
        <w:numPr>
          <w:ilvl w:val="0"/>
          <w:numId w:val="3"/>
        </w:numPr>
        <w:spacing w:after="0" w:line="240" w:lineRule="auto"/>
        <w:jc w:val="both"/>
        <w:rPr>
          <w:rFonts w:cs="Tahoma"/>
        </w:rPr>
      </w:pPr>
      <w:r w:rsidRPr="000F2213">
        <w:rPr>
          <w:rFonts w:cs="Tahoma"/>
        </w:rPr>
        <w:t>Oświadczenia uczestników potwierdzających odbiór materiałów dydaktycznych i biurowych;</w:t>
      </w:r>
    </w:p>
    <w:p w:rsidR="007B5EC4" w:rsidRPr="00886217" w:rsidRDefault="007B5EC4" w:rsidP="007B5EC4">
      <w:pPr>
        <w:widowControl w:val="0"/>
        <w:numPr>
          <w:ilvl w:val="0"/>
          <w:numId w:val="3"/>
        </w:numPr>
        <w:autoSpaceDE w:val="0"/>
        <w:autoSpaceDN w:val="0"/>
        <w:adjustRightInd w:val="0"/>
        <w:spacing w:after="0" w:line="240" w:lineRule="auto"/>
        <w:jc w:val="both"/>
        <w:rPr>
          <w:rFonts w:cs="Tahoma"/>
        </w:rPr>
      </w:pPr>
      <w:r w:rsidRPr="000F2213">
        <w:rPr>
          <w:rFonts w:cs="Tahoma"/>
        </w:rPr>
        <w:t>Rejestr wydanych zaświadcz</w:t>
      </w:r>
      <w:r w:rsidR="00224749">
        <w:rPr>
          <w:rFonts w:cs="Tahoma"/>
        </w:rPr>
        <w:t>eń</w:t>
      </w:r>
      <w:r w:rsidRPr="000F2213">
        <w:rPr>
          <w:rFonts w:cs="Tahoma"/>
        </w:rPr>
        <w:t xml:space="preserve"> potwierdzających ukończenie szkolenia;</w:t>
      </w:r>
      <w:r w:rsidRPr="00886217">
        <w:rPr>
          <w:rFonts w:cs="Tahoma"/>
        </w:rPr>
        <w:t xml:space="preserve"> </w:t>
      </w:r>
    </w:p>
    <w:p w:rsidR="007B5EC4" w:rsidRPr="000F2213" w:rsidRDefault="007B5EC4" w:rsidP="007B5EC4">
      <w:pPr>
        <w:numPr>
          <w:ilvl w:val="2"/>
          <w:numId w:val="39"/>
        </w:numPr>
        <w:spacing w:after="0" w:line="240" w:lineRule="auto"/>
        <w:jc w:val="both"/>
        <w:rPr>
          <w:rFonts w:cs="Tahoma"/>
        </w:rPr>
      </w:pPr>
      <w:r w:rsidRPr="000F2213">
        <w:rPr>
          <w:rFonts w:cs="Tahoma"/>
        </w:rPr>
        <w:t>Wykonawca, pod rygorem utraty prawa do zapłaty za szkolenie, zobowiązany będzie do niezwłocznego</w:t>
      </w:r>
    </w:p>
    <w:p w:rsidR="007B5EC4" w:rsidRPr="000F2213" w:rsidRDefault="007B5EC4" w:rsidP="007B5EC4">
      <w:pPr>
        <w:spacing w:after="0" w:line="240" w:lineRule="auto"/>
        <w:jc w:val="both"/>
        <w:rPr>
          <w:rFonts w:cs="Tahoma"/>
        </w:rPr>
      </w:pPr>
      <w:r w:rsidRPr="000F2213">
        <w:rPr>
          <w:rFonts w:cs="Tahoma"/>
        </w:rPr>
        <w:t xml:space="preserve">             poinformowania Zamawiającego o:</w:t>
      </w:r>
    </w:p>
    <w:p w:rsidR="007B5EC4" w:rsidRPr="000F2213" w:rsidRDefault="007B5EC4" w:rsidP="007B5EC4">
      <w:pPr>
        <w:numPr>
          <w:ilvl w:val="0"/>
          <w:numId w:val="4"/>
        </w:numPr>
        <w:spacing w:after="0" w:line="240" w:lineRule="auto"/>
        <w:jc w:val="both"/>
        <w:rPr>
          <w:rFonts w:cs="Tahoma"/>
        </w:rPr>
      </w:pPr>
      <w:r w:rsidRPr="000F2213">
        <w:rPr>
          <w:rFonts w:cs="Tahoma"/>
        </w:rPr>
        <w:t>Nie zgłoszeniu się uczestników na szkolenie;</w:t>
      </w:r>
    </w:p>
    <w:p w:rsidR="007B5EC4" w:rsidRPr="000F2213" w:rsidRDefault="007B5EC4" w:rsidP="007B5EC4">
      <w:pPr>
        <w:numPr>
          <w:ilvl w:val="0"/>
          <w:numId w:val="4"/>
        </w:numPr>
        <w:spacing w:after="0" w:line="240" w:lineRule="auto"/>
        <w:jc w:val="both"/>
        <w:rPr>
          <w:rFonts w:cs="Tahoma"/>
        </w:rPr>
      </w:pPr>
      <w:r w:rsidRPr="000F2213">
        <w:rPr>
          <w:rFonts w:cs="Tahoma"/>
        </w:rPr>
        <w:t>Przerwaniu szkolenia lub rezygnacji z uczestnictwa oraz każdorazowej nieobecności skierowanych osób;</w:t>
      </w:r>
    </w:p>
    <w:p w:rsidR="007B5EC4" w:rsidRPr="000F2213" w:rsidRDefault="007B5EC4" w:rsidP="007B5EC4">
      <w:pPr>
        <w:numPr>
          <w:ilvl w:val="0"/>
          <w:numId w:val="4"/>
        </w:numPr>
        <w:spacing w:after="0" w:line="240" w:lineRule="auto"/>
        <w:jc w:val="both"/>
        <w:rPr>
          <w:rFonts w:cs="Tahoma"/>
        </w:rPr>
      </w:pPr>
      <w:r w:rsidRPr="000F2213">
        <w:rPr>
          <w:rFonts w:cs="Tahoma"/>
        </w:rPr>
        <w:t>Innych sytuacjach, które mają wpływ na realizację programu szkolenia i umowy.</w:t>
      </w:r>
    </w:p>
    <w:p w:rsidR="007B5EC4" w:rsidRPr="007D01B8" w:rsidRDefault="007B5EC4" w:rsidP="007B5EC4">
      <w:pPr>
        <w:numPr>
          <w:ilvl w:val="2"/>
          <w:numId w:val="39"/>
        </w:numPr>
        <w:spacing w:after="0" w:line="240" w:lineRule="auto"/>
        <w:jc w:val="both"/>
        <w:rPr>
          <w:rFonts w:cs="Tahoma"/>
        </w:rPr>
      </w:pPr>
      <w:r w:rsidRPr="000F2213">
        <w:rPr>
          <w:rFonts w:cs="Tahoma"/>
        </w:rPr>
        <w:t>Wykonawca zobowiązany będzie do przekazania Zamawiającemu, w terminie do 7 dni od dnia zakończenia szkolenia,</w:t>
      </w:r>
      <w:r>
        <w:rPr>
          <w:rFonts w:cs="Tahoma"/>
        </w:rPr>
        <w:t xml:space="preserve">  </w:t>
      </w:r>
      <w:r w:rsidRPr="007D01B8">
        <w:rPr>
          <w:rFonts w:cs="Tahoma"/>
        </w:rPr>
        <w:t>następujących dokumentów:</w:t>
      </w:r>
    </w:p>
    <w:p w:rsidR="007B5EC4" w:rsidRPr="000F2213" w:rsidRDefault="007B5EC4" w:rsidP="007B5EC4">
      <w:pPr>
        <w:numPr>
          <w:ilvl w:val="0"/>
          <w:numId w:val="5"/>
        </w:numPr>
        <w:spacing w:after="0" w:line="240" w:lineRule="auto"/>
        <w:jc w:val="both"/>
        <w:rPr>
          <w:rFonts w:cs="Tahoma"/>
        </w:rPr>
      </w:pPr>
      <w:r w:rsidRPr="000F2213">
        <w:rPr>
          <w:rFonts w:cs="Tahoma"/>
        </w:rPr>
        <w:t>Faktury za przeprowadzoną usługę;</w:t>
      </w:r>
    </w:p>
    <w:p w:rsidR="007B5EC4" w:rsidRPr="000F2213" w:rsidRDefault="007B5EC4" w:rsidP="007B5EC4">
      <w:pPr>
        <w:numPr>
          <w:ilvl w:val="0"/>
          <w:numId w:val="5"/>
        </w:numPr>
        <w:spacing w:after="0" w:line="240" w:lineRule="auto"/>
        <w:jc w:val="both"/>
        <w:rPr>
          <w:rFonts w:cs="Tahoma"/>
        </w:rPr>
      </w:pPr>
      <w:r w:rsidRPr="000F2213">
        <w:rPr>
          <w:rFonts w:cs="Tahoma"/>
        </w:rPr>
        <w:t>Kserokopii ankiet oceniających, przeprowadzonych wśród uczestników szkolenia;</w:t>
      </w:r>
    </w:p>
    <w:p w:rsidR="007B5EC4" w:rsidRPr="000F2213" w:rsidRDefault="007B5EC4" w:rsidP="007B5EC4">
      <w:pPr>
        <w:numPr>
          <w:ilvl w:val="0"/>
          <w:numId w:val="5"/>
        </w:numPr>
        <w:spacing w:after="0" w:line="240" w:lineRule="auto"/>
        <w:jc w:val="both"/>
        <w:rPr>
          <w:rFonts w:cs="Tahoma"/>
        </w:rPr>
      </w:pPr>
      <w:r w:rsidRPr="000F2213">
        <w:rPr>
          <w:rFonts w:cs="Tahoma"/>
        </w:rPr>
        <w:t>Imiennego wykazu osób, które ukończyły szkolenie;</w:t>
      </w:r>
    </w:p>
    <w:p w:rsidR="007B5EC4" w:rsidRPr="000F2213" w:rsidRDefault="007B5EC4" w:rsidP="007B5EC4">
      <w:pPr>
        <w:numPr>
          <w:ilvl w:val="0"/>
          <w:numId w:val="5"/>
        </w:numPr>
        <w:spacing w:after="0" w:line="240" w:lineRule="auto"/>
        <w:jc w:val="both"/>
        <w:rPr>
          <w:rFonts w:cs="Tahoma"/>
        </w:rPr>
      </w:pPr>
      <w:r w:rsidRPr="000F2213">
        <w:rPr>
          <w:rFonts w:cs="Tahoma"/>
        </w:rPr>
        <w:t>Imiennego wykazu osób, które nie ukończyły szkolenia;</w:t>
      </w:r>
    </w:p>
    <w:p w:rsidR="007B5EC4" w:rsidRPr="000F2213" w:rsidRDefault="007B5EC4" w:rsidP="007B5EC4">
      <w:pPr>
        <w:numPr>
          <w:ilvl w:val="0"/>
          <w:numId w:val="5"/>
        </w:numPr>
        <w:spacing w:after="0" w:line="240" w:lineRule="auto"/>
        <w:jc w:val="both"/>
        <w:rPr>
          <w:rFonts w:cs="Tahoma"/>
        </w:rPr>
      </w:pPr>
      <w:r w:rsidRPr="000F2213">
        <w:rPr>
          <w:rFonts w:cs="Tahoma"/>
        </w:rPr>
        <w:t>Kserokopii  wydanych zaświadczeń potwierdzających ukończenie szkolenia;</w:t>
      </w:r>
    </w:p>
    <w:p w:rsidR="007B5EC4" w:rsidRPr="000F2213" w:rsidRDefault="007B5EC4" w:rsidP="007B5EC4">
      <w:pPr>
        <w:numPr>
          <w:ilvl w:val="0"/>
          <w:numId w:val="5"/>
        </w:numPr>
        <w:spacing w:after="0" w:line="240" w:lineRule="auto"/>
        <w:jc w:val="both"/>
        <w:rPr>
          <w:rFonts w:cs="Tahoma"/>
        </w:rPr>
      </w:pPr>
      <w:r w:rsidRPr="000F2213">
        <w:rPr>
          <w:rFonts w:cs="Tahoma"/>
        </w:rPr>
        <w:t>Kserokopii dziennika zajęć;</w:t>
      </w:r>
    </w:p>
    <w:p w:rsidR="007B5EC4" w:rsidRPr="00886217" w:rsidRDefault="007B5EC4" w:rsidP="007B5EC4">
      <w:pPr>
        <w:numPr>
          <w:ilvl w:val="0"/>
          <w:numId w:val="5"/>
        </w:numPr>
        <w:spacing w:after="0" w:line="240" w:lineRule="auto"/>
        <w:jc w:val="both"/>
        <w:rPr>
          <w:rFonts w:cs="Tahoma"/>
        </w:rPr>
      </w:pPr>
      <w:r w:rsidRPr="000F2213">
        <w:rPr>
          <w:rFonts w:cs="Tahoma"/>
        </w:rPr>
        <w:t>Kserokopii list obecności;</w:t>
      </w:r>
    </w:p>
    <w:p w:rsidR="007B5EC4" w:rsidRPr="000F2213" w:rsidRDefault="007B5EC4" w:rsidP="007B5EC4">
      <w:pPr>
        <w:numPr>
          <w:ilvl w:val="0"/>
          <w:numId w:val="5"/>
        </w:numPr>
        <w:spacing w:after="0" w:line="240" w:lineRule="auto"/>
        <w:jc w:val="both"/>
        <w:rPr>
          <w:rFonts w:cs="Tahoma"/>
        </w:rPr>
      </w:pPr>
      <w:r w:rsidRPr="000F2213">
        <w:rPr>
          <w:rFonts w:cs="Tahoma"/>
        </w:rPr>
        <w:t>Kserokopii oświadczeń uczestników potwierdzających odbiór materiałów dydaktycznych;</w:t>
      </w:r>
    </w:p>
    <w:p w:rsidR="007B5EC4" w:rsidRPr="000F2213" w:rsidRDefault="007B5EC4" w:rsidP="007B5EC4">
      <w:pPr>
        <w:numPr>
          <w:ilvl w:val="0"/>
          <w:numId w:val="5"/>
        </w:numPr>
        <w:spacing w:after="0" w:line="240" w:lineRule="auto"/>
        <w:jc w:val="both"/>
        <w:rPr>
          <w:rFonts w:cs="Tahoma"/>
        </w:rPr>
      </w:pPr>
      <w:r w:rsidRPr="000F2213">
        <w:rPr>
          <w:rFonts w:cs="Tahoma"/>
        </w:rPr>
        <w:t>Innej dokumentacji</w:t>
      </w:r>
      <w:r>
        <w:rPr>
          <w:rFonts w:cs="Tahoma"/>
        </w:rPr>
        <w:t xml:space="preserve"> niezbędnej do rozliczenia treningu i wyjazdu</w:t>
      </w:r>
      <w:r w:rsidRPr="000F2213">
        <w:rPr>
          <w:rFonts w:cs="Tahoma"/>
        </w:rPr>
        <w:t>.</w:t>
      </w:r>
    </w:p>
    <w:p w:rsidR="007B5EC4" w:rsidRPr="000F2213" w:rsidRDefault="007B5EC4" w:rsidP="007B5EC4">
      <w:pPr>
        <w:spacing w:after="0" w:line="240" w:lineRule="auto"/>
        <w:ind w:left="1134" w:hanging="1134"/>
        <w:jc w:val="both"/>
        <w:rPr>
          <w:rFonts w:cs="Tahoma"/>
        </w:rPr>
      </w:pPr>
      <w:r w:rsidRPr="000F2213">
        <w:rPr>
          <w:rFonts w:cs="Tahoma"/>
        </w:rPr>
        <w:t xml:space="preserve">            Wszystkie kopie dokumentów powinny być potwierdzone za zgodność z oryginałem.</w:t>
      </w:r>
    </w:p>
    <w:p w:rsidR="007B5EC4" w:rsidRDefault="007B5EC4" w:rsidP="007B5EC4">
      <w:pPr>
        <w:numPr>
          <w:ilvl w:val="2"/>
          <w:numId w:val="39"/>
        </w:numPr>
        <w:spacing w:after="0" w:line="240" w:lineRule="auto"/>
        <w:jc w:val="both"/>
        <w:rPr>
          <w:rFonts w:cs="Tahoma"/>
        </w:rPr>
      </w:pPr>
      <w:r w:rsidRPr="000F2213">
        <w:rPr>
          <w:rFonts w:cs="Tahoma"/>
        </w:rPr>
        <w:t xml:space="preserve">Wykonawca zobowiązany będzie do przeprowadzenia wśród uczestników zajęć oceny merytorycznej i </w:t>
      </w:r>
      <w:r>
        <w:rPr>
          <w:rFonts w:cs="Tahoma"/>
        </w:rPr>
        <w:t xml:space="preserve">  </w:t>
      </w:r>
      <w:r w:rsidRPr="000F2213">
        <w:rPr>
          <w:rFonts w:cs="Tahoma"/>
        </w:rPr>
        <w:t>technicznej przebiegu szkolenia, m.in. na podstawie formularza ankiety oceniającej, jak również do przedstawienia jej wyników Zamawiającemu.</w:t>
      </w:r>
    </w:p>
    <w:p w:rsidR="007B5EC4" w:rsidRDefault="007B5EC4" w:rsidP="007B5EC4">
      <w:pPr>
        <w:numPr>
          <w:ilvl w:val="2"/>
          <w:numId w:val="39"/>
        </w:numPr>
        <w:spacing w:after="0" w:line="240" w:lineRule="auto"/>
        <w:jc w:val="both"/>
        <w:rPr>
          <w:rFonts w:cs="Tahoma"/>
        </w:rPr>
      </w:pPr>
      <w:r w:rsidRPr="00DD0E27">
        <w:rPr>
          <w:rFonts w:cs="Tahoma"/>
        </w:rPr>
        <w:t>Wykonawca, przed rozpoczęciem szkolenia, zobowiązany będzie do zapoznania jego uczestników ze szczegółowym programem poprzez przekazanie im harmonogramu realizowanych zajęć.</w:t>
      </w:r>
    </w:p>
    <w:p w:rsidR="007B5EC4" w:rsidRDefault="007B5EC4" w:rsidP="007B5EC4">
      <w:pPr>
        <w:numPr>
          <w:ilvl w:val="2"/>
          <w:numId w:val="39"/>
        </w:numPr>
        <w:spacing w:after="0" w:line="240" w:lineRule="auto"/>
        <w:jc w:val="both"/>
        <w:rPr>
          <w:rFonts w:cs="Tahoma"/>
        </w:rPr>
      </w:pPr>
      <w:r w:rsidRPr="00DD0E27">
        <w:rPr>
          <w:rFonts w:cs="Tahoma"/>
        </w:rPr>
        <w:t>W przypadku, gdy jednostka szkoląca nie posiada własnego lokalu – sal dydaktycznych i pracowni  należy przed podpisaniem umowy dołączyć do formularza ofertowego dokument (uwierzytelnioną przez Wykonawcę kopię) potwierdzający prawo do dysponowania lokalem umożliwiającym przeprowadzenie zajęć (w trakcie badania ofert Zamawiający zastrzega sobie prawo przeprowadzenia wizji lokalnej budynku i pomieszczeń lub wezwania Wykonawcy do okazania dokumentów potwierdzających dopuszczenie budynku do użytkowania  przez nadzór budowlany). Dysponowanie budynkiem (pomieszczeniami) nie może być ograniczone żadnymi zapisami do jego użytkowania w trakcie realizacji umowy.</w:t>
      </w:r>
    </w:p>
    <w:p w:rsidR="007B5EC4" w:rsidRDefault="007B5EC4" w:rsidP="007B5EC4">
      <w:pPr>
        <w:numPr>
          <w:ilvl w:val="2"/>
          <w:numId w:val="39"/>
        </w:numPr>
        <w:spacing w:after="0" w:line="240" w:lineRule="auto"/>
        <w:jc w:val="both"/>
        <w:rPr>
          <w:rFonts w:cs="Tahoma"/>
        </w:rPr>
      </w:pPr>
      <w:r w:rsidRPr="00DD0E27">
        <w:rPr>
          <w:rFonts w:cs="Tahoma"/>
        </w:rPr>
        <w:t>Wykonawca musi wyznaczyć osobę, która będzie kierownikiem – koordynatorem kursu. Osoba ta musi posiadać uprawnienia pedagogiczne, przebywać (przez okres trwania kursu) w miejscu odbywania zajęć w celu zapewnienia prawidłowej organizacji zajęć i dysponować telefonem stacjonarnym lub komórkowym. Kierownikiem – koordynatorem nie może być żadna z osób prowadzących zajęcia na szkoleniu.</w:t>
      </w:r>
    </w:p>
    <w:p w:rsidR="007B5EC4" w:rsidRPr="00DD0E27" w:rsidRDefault="007B5EC4" w:rsidP="007B5EC4">
      <w:pPr>
        <w:numPr>
          <w:ilvl w:val="2"/>
          <w:numId w:val="39"/>
        </w:numPr>
        <w:spacing w:after="0" w:line="240" w:lineRule="auto"/>
        <w:jc w:val="both"/>
        <w:rPr>
          <w:rFonts w:cs="Tahoma"/>
        </w:rPr>
      </w:pPr>
      <w:r w:rsidRPr="00DD0E27">
        <w:rPr>
          <w:rFonts w:cs="Tahoma"/>
        </w:rPr>
        <w:t>Wykonawca winien zapewnić uczestnikom/uczestniczkom szkoleń transport do miejsca prowadzonych szkoleń i z powrotem bądź pokryć koszt takiego dojazdu o ile uczestnik/uczestniczka podpisze stosowne oświadczenie dotyczące samodzielnego przybycia na miejsce prowadzonych zajęć w siedzibie Wykonawcy.</w:t>
      </w:r>
    </w:p>
    <w:p w:rsidR="00DA54D2" w:rsidRPr="00A35A1C" w:rsidRDefault="007B5EC4" w:rsidP="00A35A1C">
      <w:pPr>
        <w:spacing w:after="0" w:line="240" w:lineRule="auto"/>
        <w:ind w:left="720"/>
        <w:jc w:val="both"/>
        <w:rPr>
          <w:rFonts w:cs="Tahoma"/>
        </w:rPr>
      </w:pPr>
      <w:r w:rsidRPr="000F2213">
        <w:tab/>
      </w:r>
      <w:r w:rsidR="00A35A1C">
        <w:rPr>
          <w:rFonts w:cs="Tahoma"/>
          <w:bCs/>
        </w:rPr>
        <w:t xml:space="preserve"> </w:t>
      </w:r>
    </w:p>
    <w:p w:rsidR="00327459" w:rsidRPr="000F2213" w:rsidRDefault="00327459" w:rsidP="000F2213">
      <w:pPr>
        <w:spacing w:after="0" w:line="240" w:lineRule="auto"/>
        <w:ind w:left="720"/>
        <w:jc w:val="both"/>
        <w:rPr>
          <w:rFonts w:cs="Tahoma"/>
        </w:rPr>
      </w:pPr>
      <w:r w:rsidRPr="000F2213">
        <w:tab/>
      </w:r>
    </w:p>
    <w:p w:rsidR="00C6691A" w:rsidRPr="000F2213" w:rsidRDefault="00A35A1C" w:rsidP="000F2213">
      <w:pPr>
        <w:autoSpaceDE w:val="0"/>
        <w:autoSpaceDN w:val="0"/>
        <w:adjustRightInd w:val="0"/>
        <w:spacing w:after="0" w:line="240" w:lineRule="auto"/>
        <w:jc w:val="both"/>
        <w:rPr>
          <w:b/>
          <w:bCs/>
        </w:rPr>
      </w:pPr>
      <w:r>
        <w:rPr>
          <w:b/>
          <w:bCs/>
        </w:rPr>
        <w:t>III</w:t>
      </w:r>
      <w:r w:rsidR="00F22BD1" w:rsidRPr="000F2213">
        <w:rPr>
          <w:b/>
          <w:bCs/>
        </w:rPr>
        <w:t>. Termi</w:t>
      </w:r>
      <w:r w:rsidR="00DA54D2" w:rsidRPr="000F2213">
        <w:rPr>
          <w:b/>
          <w:bCs/>
        </w:rPr>
        <w:t>n i miejsce wykonania zamówienia</w:t>
      </w:r>
    </w:p>
    <w:p w:rsidR="00C6691A" w:rsidRPr="000F2213" w:rsidRDefault="00C6691A" w:rsidP="000F2213">
      <w:pPr>
        <w:keepNext/>
        <w:spacing w:after="0" w:line="240" w:lineRule="auto"/>
        <w:jc w:val="both"/>
        <w:outlineLvl w:val="3"/>
        <w:rPr>
          <w:rFonts w:cs="Tahoma"/>
          <w:b/>
          <w:bCs/>
          <w:u w:val="single"/>
        </w:rPr>
      </w:pPr>
    </w:p>
    <w:p w:rsidR="00A35A1C" w:rsidRPr="00886217" w:rsidRDefault="00A35A1C" w:rsidP="00A35A1C">
      <w:pPr>
        <w:spacing w:after="0" w:line="240" w:lineRule="auto"/>
        <w:ind w:left="426" w:hanging="426"/>
        <w:jc w:val="both"/>
        <w:rPr>
          <w:rFonts w:cs="Tahoma"/>
          <w:b/>
          <w:color w:val="FF0000"/>
        </w:rPr>
      </w:pPr>
      <w:r>
        <w:rPr>
          <w:rFonts w:cs="Tahoma"/>
        </w:rPr>
        <w:t>3.</w:t>
      </w:r>
      <w:r w:rsidR="00C6691A" w:rsidRPr="000F2213">
        <w:rPr>
          <w:rFonts w:cs="Tahoma"/>
        </w:rPr>
        <w:t xml:space="preserve">1.  </w:t>
      </w:r>
      <w:r>
        <w:rPr>
          <w:rFonts w:cs="Tahoma"/>
        </w:rPr>
        <w:t xml:space="preserve"> </w:t>
      </w:r>
      <w:r w:rsidRPr="000F2213">
        <w:rPr>
          <w:rFonts w:cs="Tahoma"/>
        </w:rPr>
        <w:t>Wszystkie usługi szkoleniowe</w:t>
      </w:r>
      <w:r>
        <w:rPr>
          <w:rFonts w:cs="Tahoma"/>
        </w:rPr>
        <w:t xml:space="preserve"> i wyjazd </w:t>
      </w:r>
      <w:r w:rsidRPr="000F2213">
        <w:rPr>
          <w:rFonts w:cs="Tahoma"/>
        </w:rPr>
        <w:t xml:space="preserve"> należy zrealizować  w nieprzekraczalnym terminie </w:t>
      </w:r>
      <w:r w:rsidR="008C708D">
        <w:rPr>
          <w:rFonts w:cs="Tahoma"/>
        </w:rPr>
        <w:br/>
      </w:r>
      <w:r w:rsidRPr="000F2213">
        <w:rPr>
          <w:rFonts w:cs="Tahoma"/>
        </w:rPr>
        <w:t xml:space="preserve">do dnia </w:t>
      </w:r>
      <w:r w:rsidR="008C708D">
        <w:rPr>
          <w:rFonts w:cs="Tahoma"/>
          <w:b/>
        </w:rPr>
        <w:t>21-08-2015r.</w:t>
      </w:r>
    </w:p>
    <w:p w:rsidR="00C6691A" w:rsidRPr="00D20EB4" w:rsidRDefault="00C6691A" w:rsidP="00D20EB4">
      <w:pPr>
        <w:spacing w:after="0" w:line="240" w:lineRule="auto"/>
        <w:ind w:left="426" w:hanging="426"/>
        <w:jc w:val="both"/>
        <w:rPr>
          <w:rFonts w:cs="Tahoma"/>
        </w:rPr>
      </w:pPr>
    </w:p>
    <w:p w:rsidR="00DA54D2" w:rsidRPr="000F2213" w:rsidRDefault="00DA54D2" w:rsidP="000F2213">
      <w:pPr>
        <w:spacing w:after="0" w:line="240" w:lineRule="auto"/>
        <w:ind w:left="426" w:hanging="426"/>
        <w:jc w:val="both"/>
        <w:rPr>
          <w:rFonts w:cs="Tahoma"/>
          <w:b/>
        </w:rPr>
      </w:pPr>
    </w:p>
    <w:p w:rsidR="00030C95" w:rsidRPr="000F2213" w:rsidRDefault="00A35A1C" w:rsidP="000F2213">
      <w:pPr>
        <w:spacing w:after="0" w:line="240" w:lineRule="auto"/>
        <w:ind w:left="426" w:hanging="426"/>
        <w:jc w:val="both"/>
        <w:rPr>
          <w:rFonts w:cs="Tahoma"/>
          <w:b/>
        </w:rPr>
      </w:pPr>
      <w:r>
        <w:rPr>
          <w:rFonts w:cs="Tahoma"/>
          <w:b/>
        </w:rPr>
        <w:t>IV</w:t>
      </w:r>
      <w:r w:rsidR="00DA54D2" w:rsidRPr="000F2213">
        <w:rPr>
          <w:rFonts w:cs="Tahoma"/>
          <w:b/>
        </w:rPr>
        <w:t>. Warunki udziału</w:t>
      </w:r>
    </w:p>
    <w:p w:rsidR="00DA54D2" w:rsidRPr="000F2213" w:rsidRDefault="00DA54D2" w:rsidP="000F2213">
      <w:pPr>
        <w:spacing w:after="0" w:line="240" w:lineRule="auto"/>
        <w:ind w:left="426" w:hanging="426"/>
        <w:jc w:val="both"/>
        <w:rPr>
          <w:rFonts w:cs="Tahoma"/>
          <w:b/>
        </w:rPr>
      </w:pPr>
    </w:p>
    <w:p w:rsidR="00030C95" w:rsidRPr="00ED2B07" w:rsidRDefault="00030C95" w:rsidP="00EA1123">
      <w:pPr>
        <w:keepNext/>
        <w:numPr>
          <w:ilvl w:val="1"/>
          <w:numId w:val="42"/>
        </w:numPr>
        <w:tabs>
          <w:tab w:val="left" w:pos="426"/>
        </w:tabs>
        <w:suppressAutoHyphens/>
        <w:spacing w:after="0" w:line="240" w:lineRule="auto"/>
        <w:jc w:val="both"/>
        <w:outlineLvl w:val="3"/>
        <w:rPr>
          <w:rFonts w:cs="Tahoma"/>
          <w:b/>
          <w:bCs/>
          <w:u w:val="single"/>
        </w:rPr>
      </w:pPr>
      <w:r w:rsidRPr="00ED2B07">
        <w:rPr>
          <w:rFonts w:cs="Tahoma"/>
          <w:b/>
          <w:bCs/>
          <w:u w:val="single"/>
        </w:rPr>
        <w:t>Opis sposobu udziału w postępowaniu oraz opis sposobu dokonywania oceny spełniania tych warunków:</w:t>
      </w:r>
    </w:p>
    <w:p w:rsidR="00030C95" w:rsidRPr="00ED2B07" w:rsidRDefault="00030C95" w:rsidP="00EA1123">
      <w:pPr>
        <w:spacing w:after="0" w:line="240" w:lineRule="auto"/>
        <w:ind w:left="360"/>
        <w:jc w:val="both"/>
        <w:rPr>
          <w:rFonts w:cs="Tahoma"/>
        </w:rPr>
      </w:pPr>
      <w:r w:rsidRPr="00ED2B07">
        <w:rPr>
          <w:rFonts w:cs="Tahoma"/>
        </w:rPr>
        <w:t>Oferta zostanie uznana za spełniającą warunki, jeżeli będzie:</w:t>
      </w:r>
    </w:p>
    <w:p w:rsidR="00030C95" w:rsidRPr="00ED2B07" w:rsidRDefault="00030C95" w:rsidP="00EA1123">
      <w:pPr>
        <w:numPr>
          <w:ilvl w:val="2"/>
          <w:numId w:val="42"/>
        </w:numPr>
        <w:suppressAutoHyphens/>
        <w:spacing w:after="0" w:line="240" w:lineRule="auto"/>
        <w:ind w:left="567" w:hanging="567"/>
        <w:jc w:val="both"/>
        <w:rPr>
          <w:rFonts w:cs="Tahoma"/>
        </w:rPr>
      </w:pPr>
      <w:r w:rsidRPr="00ED2B07">
        <w:rPr>
          <w:rFonts w:cs="Tahoma"/>
        </w:rPr>
        <w:t xml:space="preserve">zgodna w kwestii sposobu jej przygotowania, oferowanego przedmiotu i warunków zamówienia ze wszystkimi wymogami niniejszego zapytania </w:t>
      </w:r>
    </w:p>
    <w:p w:rsidR="00030C95" w:rsidRPr="00ED2B07" w:rsidRDefault="00030C95" w:rsidP="00EA1123">
      <w:pPr>
        <w:numPr>
          <w:ilvl w:val="2"/>
          <w:numId w:val="42"/>
        </w:numPr>
        <w:suppressAutoHyphens/>
        <w:spacing w:after="0" w:line="240" w:lineRule="auto"/>
        <w:ind w:left="567" w:hanging="567"/>
        <w:jc w:val="both"/>
        <w:rPr>
          <w:rFonts w:cs="Tahoma"/>
        </w:rPr>
      </w:pPr>
      <w:r w:rsidRPr="00ED2B07">
        <w:rPr>
          <w:rFonts w:cs="Tahoma"/>
        </w:rPr>
        <w:t xml:space="preserve">złożona w wyznaczonym terminie składania ofert. </w:t>
      </w:r>
    </w:p>
    <w:p w:rsidR="00030C95" w:rsidRPr="00ED2B07" w:rsidRDefault="00ED2B07" w:rsidP="00EA1123">
      <w:pPr>
        <w:numPr>
          <w:ilvl w:val="1"/>
          <w:numId w:val="42"/>
        </w:numPr>
        <w:tabs>
          <w:tab w:val="left" w:pos="426"/>
        </w:tabs>
        <w:spacing w:after="0" w:line="240" w:lineRule="auto"/>
        <w:jc w:val="both"/>
        <w:rPr>
          <w:rFonts w:cs="Tahoma"/>
        </w:rPr>
      </w:pPr>
      <w:r>
        <w:rPr>
          <w:rFonts w:cs="Tahoma"/>
        </w:rPr>
        <w:t>O z</w:t>
      </w:r>
      <w:r w:rsidR="00030C95" w:rsidRPr="00ED2B07">
        <w:rPr>
          <w:rFonts w:cs="Tahoma"/>
        </w:rPr>
        <w:t xml:space="preserve">amówienie mogą ubiegać się Wykonawcy, którzy złożą oświadczenie z art. 22 ust. 1 ustawy o spełnieniu warunków podmiotowych oraz </w:t>
      </w:r>
      <w:r w:rsidR="00030C95" w:rsidRPr="00ED2B07">
        <w:rPr>
          <w:rFonts w:cs="Tahoma"/>
          <w:b/>
        </w:rPr>
        <w:t>spełniają warunki, dotyczące:</w:t>
      </w:r>
    </w:p>
    <w:p w:rsidR="00030C95" w:rsidRPr="000F2213" w:rsidRDefault="00030C95" w:rsidP="000F2213">
      <w:pPr>
        <w:spacing w:after="0" w:line="240" w:lineRule="auto"/>
        <w:ind w:left="851" w:hanging="567"/>
        <w:jc w:val="both"/>
        <w:rPr>
          <w:rFonts w:cs="Tahoma"/>
          <w:b/>
          <w:u w:val="single"/>
        </w:rPr>
      </w:pPr>
    </w:p>
    <w:p w:rsidR="00030C95" w:rsidRPr="000F2213" w:rsidRDefault="00030C95" w:rsidP="000F2213">
      <w:pPr>
        <w:spacing w:after="0" w:line="240" w:lineRule="auto"/>
        <w:ind w:left="851" w:hanging="567"/>
        <w:jc w:val="both"/>
        <w:rPr>
          <w:rFonts w:cs="Tahoma"/>
          <w:b/>
          <w:u w:val="single"/>
        </w:rPr>
      </w:pPr>
    </w:p>
    <w:p w:rsidR="00030C95" w:rsidRPr="000F2213" w:rsidRDefault="00030C95" w:rsidP="00EA1123">
      <w:pPr>
        <w:numPr>
          <w:ilvl w:val="2"/>
          <w:numId w:val="42"/>
        </w:numPr>
        <w:spacing w:after="0" w:line="240" w:lineRule="auto"/>
        <w:ind w:left="567" w:hanging="567"/>
        <w:jc w:val="both"/>
        <w:rPr>
          <w:rFonts w:cs="Tahoma"/>
          <w:b/>
          <w:u w:val="single"/>
        </w:rPr>
      </w:pPr>
      <w:r w:rsidRPr="000F2213">
        <w:rPr>
          <w:rFonts w:cs="Tahoma"/>
          <w:b/>
          <w:u w:val="single"/>
        </w:rPr>
        <w:t xml:space="preserve">Posiadania uprawnień do wykonywania określonej działalności lub czynności, jeżeli  przepisy prawa </w:t>
      </w:r>
    </w:p>
    <w:p w:rsidR="00030C95" w:rsidRPr="000F2213" w:rsidRDefault="00030C95" w:rsidP="000F2213">
      <w:pPr>
        <w:spacing w:after="0" w:line="240" w:lineRule="auto"/>
        <w:ind w:left="567"/>
        <w:jc w:val="both"/>
        <w:rPr>
          <w:rFonts w:cs="Tahoma"/>
          <w:b/>
          <w:u w:val="single"/>
        </w:rPr>
      </w:pPr>
      <w:r w:rsidRPr="000F2213">
        <w:rPr>
          <w:rFonts w:cs="Tahoma"/>
          <w:b/>
          <w:u w:val="single"/>
        </w:rPr>
        <w:t>nakładają obowiązek ich posiadania.</w:t>
      </w:r>
    </w:p>
    <w:p w:rsidR="00030C95" w:rsidRPr="000F2213" w:rsidRDefault="00030C95" w:rsidP="000F2213">
      <w:pPr>
        <w:spacing w:after="0" w:line="240" w:lineRule="auto"/>
        <w:jc w:val="both"/>
        <w:rPr>
          <w:rFonts w:cs="Tahoma"/>
        </w:rPr>
      </w:pPr>
      <w:r w:rsidRPr="000F2213">
        <w:rPr>
          <w:rFonts w:cs="Tahoma"/>
        </w:rPr>
        <w:t xml:space="preserve">          Na potwierdzenie należy złożyć: </w:t>
      </w:r>
    </w:p>
    <w:p w:rsidR="00030C95" w:rsidRPr="000F2213" w:rsidRDefault="00030C95" w:rsidP="006F0DCC">
      <w:pPr>
        <w:numPr>
          <w:ilvl w:val="0"/>
          <w:numId w:val="23"/>
        </w:numPr>
        <w:spacing w:after="0" w:line="240" w:lineRule="auto"/>
        <w:ind w:left="709" w:hanging="141"/>
        <w:jc w:val="both"/>
        <w:rPr>
          <w:rFonts w:cs="Tahoma"/>
        </w:rPr>
      </w:pPr>
      <w:r w:rsidRPr="000F2213">
        <w:rPr>
          <w:rFonts w:cs="Tahoma"/>
        </w:rPr>
        <w:t>Oświadczenie o posiadaniu aktualnego wpisu do rejestru instytucji szkoleniowych prowadzonego przez Wojewódzki Urząd Pracy.</w:t>
      </w:r>
    </w:p>
    <w:p w:rsidR="00030C95" w:rsidRPr="00B05AEC" w:rsidRDefault="00030C95" w:rsidP="00EA1123">
      <w:pPr>
        <w:widowControl w:val="0"/>
        <w:autoSpaceDE w:val="0"/>
        <w:autoSpaceDN w:val="0"/>
        <w:adjustRightInd w:val="0"/>
        <w:spacing w:after="0" w:line="240" w:lineRule="auto"/>
        <w:ind w:left="709"/>
        <w:jc w:val="both"/>
        <w:rPr>
          <w:rFonts w:cs="Tahoma"/>
        </w:rPr>
      </w:pPr>
    </w:p>
    <w:p w:rsidR="00030C95" w:rsidRPr="000F2213" w:rsidRDefault="00EA1123" w:rsidP="000F2213">
      <w:pPr>
        <w:widowControl w:val="0"/>
        <w:autoSpaceDE w:val="0"/>
        <w:autoSpaceDN w:val="0"/>
        <w:adjustRightInd w:val="0"/>
        <w:spacing w:after="0" w:line="240" w:lineRule="auto"/>
        <w:jc w:val="both"/>
        <w:rPr>
          <w:rFonts w:cs="Tahoma"/>
          <w:b/>
          <w:bCs/>
          <w:i/>
          <w:iCs/>
          <w:u w:val="single"/>
        </w:rPr>
      </w:pPr>
      <w:r>
        <w:rPr>
          <w:rFonts w:cs="Tahoma"/>
          <w:b/>
          <w:bCs/>
          <w:iCs/>
        </w:rPr>
        <w:t>4</w:t>
      </w:r>
      <w:r w:rsidR="00030C95" w:rsidRPr="000F2213">
        <w:rPr>
          <w:rFonts w:cs="Tahoma"/>
          <w:b/>
          <w:bCs/>
          <w:iCs/>
        </w:rPr>
        <w:t xml:space="preserve">.2.2  </w:t>
      </w:r>
      <w:r w:rsidR="00030C95" w:rsidRPr="000F2213">
        <w:rPr>
          <w:rFonts w:cs="Tahoma"/>
          <w:b/>
          <w:u w:val="single"/>
        </w:rPr>
        <w:t>Posiadania wiedzy i doświadczenia;</w:t>
      </w:r>
    </w:p>
    <w:p w:rsidR="00030C95" w:rsidRPr="000F2213" w:rsidRDefault="00030C95" w:rsidP="000F2213">
      <w:pPr>
        <w:widowControl w:val="0"/>
        <w:autoSpaceDE w:val="0"/>
        <w:autoSpaceDN w:val="0"/>
        <w:adjustRightInd w:val="0"/>
        <w:spacing w:after="0" w:line="240" w:lineRule="auto"/>
        <w:jc w:val="both"/>
        <w:rPr>
          <w:rFonts w:cs="Tahoma"/>
        </w:rPr>
      </w:pPr>
      <w:r w:rsidRPr="000F2213">
        <w:rPr>
          <w:rFonts w:cs="Tahoma"/>
        </w:rPr>
        <w:t xml:space="preserve">          Na potwierdzenie należy złożyć:</w:t>
      </w:r>
    </w:p>
    <w:p w:rsidR="00030C95" w:rsidRPr="000F2213" w:rsidRDefault="00030C95" w:rsidP="005B0008">
      <w:pPr>
        <w:widowControl w:val="0"/>
        <w:autoSpaceDE w:val="0"/>
        <w:autoSpaceDN w:val="0"/>
        <w:adjustRightInd w:val="0"/>
        <w:spacing w:before="100" w:after="100"/>
        <w:ind w:left="851" w:right="720"/>
        <w:jc w:val="both"/>
        <w:rPr>
          <w:rFonts w:cs="Tahoma"/>
        </w:rPr>
      </w:pPr>
      <w:r w:rsidRPr="000F2213">
        <w:rPr>
          <w:rFonts w:cs="Tahoma"/>
        </w:rPr>
        <w:t xml:space="preserve">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w:t>
      </w:r>
    </w:p>
    <w:p w:rsidR="00030C95" w:rsidRPr="00303D6D" w:rsidRDefault="00030C95" w:rsidP="000F2213">
      <w:pPr>
        <w:widowControl w:val="0"/>
        <w:autoSpaceDE w:val="0"/>
        <w:autoSpaceDN w:val="0"/>
        <w:adjustRightInd w:val="0"/>
        <w:spacing w:before="100" w:after="100"/>
        <w:ind w:left="851" w:right="720"/>
        <w:jc w:val="both"/>
        <w:rPr>
          <w:rFonts w:cs="Tahoma"/>
        </w:rPr>
      </w:pPr>
      <w:r w:rsidRPr="00303D6D">
        <w:rPr>
          <w:rFonts w:cs="Tahoma"/>
          <w:b/>
        </w:rPr>
        <w:t>Zamawiający uzna warunek za spełniony jeżeli Wykonawca wykaże, że wykonał</w:t>
      </w:r>
      <w:r w:rsidRPr="00303D6D">
        <w:rPr>
          <w:rFonts w:cs="Tahoma"/>
        </w:rPr>
        <w:t xml:space="preserve">: </w:t>
      </w:r>
    </w:p>
    <w:p w:rsidR="00030C95" w:rsidRPr="00303D6D" w:rsidRDefault="00030C95" w:rsidP="000F2213">
      <w:pPr>
        <w:widowControl w:val="0"/>
        <w:autoSpaceDE w:val="0"/>
        <w:autoSpaceDN w:val="0"/>
        <w:adjustRightInd w:val="0"/>
        <w:spacing w:after="0" w:line="240" w:lineRule="auto"/>
        <w:ind w:left="709"/>
        <w:jc w:val="both"/>
        <w:rPr>
          <w:rFonts w:cs="Tahoma"/>
          <w:bCs/>
          <w:i/>
          <w:iCs/>
        </w:rPr>
      </w:pPr>
    </w:p>
    <w:p w:rsidR="00030C95" w:rsidRPr="001E2817" w:rsidRDefault="00EA1123" w:rsidP="001E2817">
      <w:pPr>
        <w:numPr>
          <w:ilvl w:val="0"/>
          <w:numId w:val="24"/>
        </w:numPr>
        <w:jc w:val="both"/>
        <w:rPr>
          <w:rFonts w:cs="Tahoma"/>
        </w:rPr>
      </w:pPr>
      <w:r>
        <w:rPr>
          <w:rFonts w:cs="Tahoma"/>
        </w:rPr>
        <w:t xml:space="preserve">2  szkolenia </w:t>
      </w:r>
      <w:r w:rsidR="00030C95" w:rsidRPr="00303D6D">
        <w:rPr>
          <w:rFonts w:cs="Tahoma"/>
        </w:rPr>
        <w:t xml:space="preserve"> grupowe  </w:t>
      </w:r>
      <w:r>
        <w:rPr>
          <w:rFonts w:cs="Tahoma"/>
        </w:rPr>
        <w:t xml:space="preserve"> </w:t>
      </w:r>
      <w:r w:rsidR="00030C95" w:rsidRPr="00303D6D">
        <w:rPr>
          <w:rFonts w:cs="Tahoma"/>
        </w:rPr>
        <w:t xml:space="preserve">- </w:t>
      </w:r>
      <w:r w:rsidR="00450D77" w:rsidRPr="00303D6D">
        <w:rPr>
          <w:rFonts w:cs="Tahoma"/>
        </w:rPr>
        <w:t xml:space="preserve"> </w:t>
      </w:r>
      <w:r w:rsidR="00AB2EEC" w:rsidRPr="00303D6D">
        <w:rPr>
          <w:rFonts w:cs="Tahoma"/>
          <w:b/>
        </w:rPr>
        <w:t xml:space="preserve"> </w:t>
      </w:r>
      <w:r w:rsidR="00030C95" w:rsidRPr="00303D6D">
        <w:rPr>
          <w:rFonts w:cs="Tahoma"/>
          <w:bCs/>
        </w:rPr>
        <w:t xml:space="preserve"> </w:t>
      </w:r>
      <w:r w:rsidR="001E2817">
        <w:rPr>
          <w:b/>
          <w:color w:val="000000"/>
        </w:rPr>
        <w:t xml:space="preserve"> </w:t>
      </w:r>
      <w:r w:rsidR="00AB2EEC" w:rsidRPr="00303D6D">
        <w:rPr>
          <w:rFonts w:cs="Tahoma"/>
          <w:b/>
        </w:rPr>
        <w:t xml:space="preserve"> </w:t>
      </w:r>
      <w:r w:rsidR="00097B28" w:rsidRPr="00303D6D">
        <w:t xml:space="preserve"> </w:t>
      </w:r>
      <w:r w:rsidR="0018405E">
        <w:rPr>
          <w:rStyle w:val="Pogrubienie"/>
          <w:color w:val="000000"/>
        </w:rPr>
        <w:t xml:space="preserve">z </w:t>
      </w:r>
      <w:r>
        <w:rPr>
          <w:rStyle w:val="Pogrubienie"/>
          <w:color w:val="000000"/>
        </w:rPr>
        <w:t xml:space="preserve"> </w:t>
      </w:r>
      <w:r w:rsidR="00097B28" w:rsidRPr="00303D6D">
        <w:rPr>
          <w:rFonts w:cs="Tahoma"/>
          <w:b/>
          <w:bCs/>
        </w:rPr>
        <w:t xml:space="preserve"> </w:t>
      </w:r>
      <w:r>
        <w:t xml:space="preserve"> zakresu</w:t>
      </w:r>
      <w:r w:rsidRPr="00EA1123">
        <w:t xml:space="preserve"> </w:t>
      </w:r>
      <w:r>
        <w:t xml:space="preserve">treningu </w:t>
      </w:r>
      <w:r w:rsidRPr="00EA1123">
        <w:rPr>
          <w:b/>
        </w:rPr>
        <w:t xml:space="preserve"> umiejętności opiekuńczo - wychowawczych</w:t>
      </w:r>
    </w:p>
    <w:p w:rsidR="00030C95" w:rsidRPr="00EA1123" w:rsidRDefault="00EA1123" w:rsidP="001E2817">
      <w:pPr>
        <w:numPr>
          <w:ilvl w:val="0"/>
          <w:numId w:val="24"/>
        </w:numPr>
        <w:jc w:val="both"/>
        <w:rPr>
          <w:rFonts w:cs="Tahoma"/>
        </w:rPr>
      </w:pPr>
      <w:r>
        <w:rPr>
          <w:rFonts w:cs="Tahoma"/>
        </w:rPr>
        <w:t>2</w:t>
      </w:r>
      <w:r w:rsidR="00224749">
        <w:rPr>
          <w:rFonts w:cs="Tahoma"/>
        </w:rPr>
        <w:t xml:space="preserve"> szkolenia</w:t>
      </w:r>
      <w:r>
        <w:rPr>
          <w:rFonts w:cs="Tahoma"/>
        </w:rPr>
        <w:t xml:space="preserve"> </w:t>
      </w:r>
      <w:r w:rsidR="0018405E">
        <w:rPr>
          <w:rFonts w:cs="Tahoma"/>
        </w:rPr>
        <w:t xml:space="preserve"> grupowe</w:t>
      </w:r>
      <w:r>
        <w:rPr>
          <w:rFonts w:cs="Tahoma"/>
        </w:rPr>
        <w:t xml:space="preserve">    </w:t>
      </w:r>
      <w:r w:rsidR="00224749">
        <w:rPr>
          <w:rFonts w:cs="Tahoma"/>
        </w:rPr>
        <w:t xml:space="preserve"> -       </w:t>
      </w:r>
      <w:r w:rsidR="0018405E" w:rsidRPr="0018405E">
        <w:rPr>
          <w:rFonts w:cs="Tahoma"/>
          <w:b/>
        </w:rPr>
        <w:t xml:space="preserve">z </w:t>
      </w:r>
      <w:r>
        <w:rPr>
          <w:rFonts w:cs="Tahoma"/>
          <w:b/>
        </w:rPr>
        <w:t xml:space="preserve"> </w:t>
      </w:r>
      <w:r w:rsidRPr="00EA1123">
        <w:rPr>
          <w:rFonts w:cs="Tahoma"/>
          <w:b/>
        </w:rPr>
        <w:t xml:space="preserve">zakresu </w:t>
      </w:r>
      <w:r>
        <w:rPr>
          <w:rFonts w:cs="Tahoma"/>
          <w:b/>
        </w:rPr>
        <w:t xml:space="preserve">treningu </w:t>
      </w:r>
      <w:r w:rsidRPr="00EA1123">
        <w:rPr>
          <w:rFonts w:cs="Tahoma"/>
          <w:b/>
        </w:rPr>
        <w:t xml:space="preserve"> </w:t>
      </w:r>
      <w:r w:rsidRPr="00EA1123">
        <w:rPr>
          <w:b/>
        </w:rPr>
        <w:t>savoire – vivre</w:t>
      </w:r>
    </w:p>
    <w:p w:rsidR="00030C95" w:rsidRPr="00303D6D" w:rsidRDefault="00EA1123" w:rsidP="00303D6D">
      <w:pPr>
        <w:numPr>
          <w:ilvl w:val="0"/>
          <w:numId w:val="24"/>
        </w:numPr>
        <w:jc w:val="both"/>
        <w:rPr>
          <w:rFonts w:cs="Tahoma"/>
        </w:rPr>
      </w:pPr>
      <w:r>
        <w:rPr>
          <w:rFonts w:cs="Tahoma"/>
        </w:rPr>
        <w:t xml:space="preserve">2 wyjazdy edukacyjne </w:t>
      </w:r>
      <w:r w:rsidR="00030C95" w:rsidRPr="00303D6D">
        <w:rPr>
          <w:rFonts w:cs="Tahoma"/>
        </w:rPr>
        <w:t> </w:t>
      </w:r>
      <w:r w:rsidR="001D777C">
        <w:rPr>
          <w:rFonts w:cs="Tahoma"/>
        </w:rPr>
        <w:t>dla min. 14 osób</w:t>
      </w:r>
      <w:r>
        <w:rPr>
          <w:rFonts w:cs="Tahoma"/>
        </w:rPr>
        <w:t xml:space="preserve"> </w:t>
      </w:r>
    </w:p>
    <w:p w:rsidR="00030C95" w:rsidRPr="000F2213" w:rsidRDefault="00030C95" w:rsidP="000F2213">
      <w:pPr>
        <w:autoSpaceDE w:val="0"/>
        <w:autoSpaceDN w:val="0"/>
        <w:spacing w:after="0"/>
        <w:jc w:val="both"/>
        <w:rPr>
          <w:rFonts w:cs="Tahoma"/>
          <w:b/>
        </w:rPr>
      </w:pPr>
      <w:r w:rsidRPr="000F2213">
        <w:rPr>
          <w:rFonts w:cs="Tahoma"/>
          <w:b/>
        </w:rPr>
        <w:t xml:space="preserve">           Szkolenie grupowe to szkolenia dla minimum 5 osób.</w:t>
      </w:r>
    </w:p>
    <w:p w:rsidR="00030C95" w:rsidRPr="000F2213" w:rsidRDefault="00030C95" w:rsidP="000F2213">
      <w:pPr>
        <w:widowControl w:val="0"/>
        <w:autoSpaceDE w:val="0"/>
        <w:autoSpaceDN w:val="0"/>
        <w:adjustRightInd w:val="0"/>
        <w:spacing w:after="0" w:line="240" w:lineRule="auto"/>
        <w:ind w:left="710"/>
        <w:jc w:val="both"/>
        <w:rPr>
          <w:rFonts w:cs="Tahoma"/>
          <w:u w:val="single"/>
        </w:rPr>
      </w:pPr>
    </w:p>
    <w:p w:rsidR="00030C95" w:rsidRPr="000F2213" w:rsidRDefault="00030C95" w:rsidP="000F2213">
      <w:pPr>
        <w:widowControl w:val="0"/>
        <w:autoSpaceDE w:val="0"/>
        <w:autoSpaceDN w:val="0"/>
        <w:adjustRightInd w:val="0"/>
        <w:spacing w:before="100" w:after="100"/>
        <w:ind w:left="709" w:right="720"/>
        <w:jc w:val="both"/>
        <w:rPr>
          <w:rFonts w:cs="Arial"/>
          <w:b/>
          <w:u w:val="single"/>
        </w:rPr>
      </w:pPr>
      <w:r w:rsidRPr="000F2213">
        <w:rPr>
          <w:rFonts w:cs="Arial"/>
          <w:b/>
          <w:u w:val="single"/>
        </w:rPr>
        <w:t xml:space="preserve">Do każdej pozycji wykazu należy załączyć dowody określające, czy usługi te zostały wykonane w sposób należyty </w:t>
      </w:r>
    </w:p>
    <w:p w:rsidR="00030C95" w:rsidRPr="000F2213" w:rsidRDefault="00030C95" w:rsidP="000F2213">
      <w:pPr>
        <w:widowControl w:val="0"/>
        <w:autoSpaceDE w:val="0"/>
        <w:autoSpaceDN w:val="0"/>
        <w:adjustRightInd w:val="0"/>
        <w:spacing w:after="0" w:line="240" w:lineRule="auto"/>
        <w:ind w:left="710"/>
        <w:jc w:val="both"/>
        <w:rPr>
          <w:rFonts w:cs="Tahoma"/>
          <w:b/>
        </w:rPr>
      </w:pPr>
      <w:r w:rsidRPr="000F2213">
        <w:rPr>
          <w:rFonts w:cs="Tahoma"/>
          <w:b/>
        </w:rPr>
        <w:t>Zamawiający uzna za równoważną usługę szkoleniową pod względem programowym jeżeli w jej zakresie będzie zrealizowany program pod względem tematycznym i czasowym w 70% zgodny z programem okre</w:t>
      </w:r>
      <w:r w:rsidR="001D777C">
        <w:rPr>
          <w:rFonts w:cs="Tahoma"/>
          <w:b/>
        </w:rPr>
        <w:t>ślonym w  zapytaniu ofertowym</w:t>
      </w:r>
      <w:r w:rsidRPr="000F2213">
        <w:rPr>
          <w:rFonts w:cs="Tahoma"/>
          <w:b/>
        </w:rPr>
        <w:t>. W takich okolicznościach Zamawiający wymaga aby do wykazu usług zrealizowanych załączyć dodatkowo pełny program szkolenia.</w:t>
      </w:r>
    </w:p>
    <w:p w:rsidR="00030C95" w:rsidRPr="000F2213" w:rsidRDefault="00030C95" w:rsidP="000F2213">
      <w:pPr>
        <w:widowControl w:val="0"/>
        <w:autoSpaceDE w:val="0"/>
        <w:autoSpaceDN w:val="0"/>
        <w:adjustRightInd w:val="0"/>
        <w:spacing w:after="0" w:line="240" w:lineRule="auto"/>
        <w:ind w:left="710"/>
        <w:jc w:val="both"/>
        <w:rPr>
          <w:rFonts w:cs="Tahoma"/>
        </w:rPr>
      </w:pPr>
      <w:r w:rsidRPr="000F2213">
        <w:rPr>
          <w:rFonts w:cs="Tahoma"/>
        </w:rPr>
        <w:t>Zamawiający zastrzega sobie prawo do żądania pełnej dokumentacji z wykazanych usług szkoleniowych jeżeli poweźmie wątpliwości do wykazanych szkoleń (dzienniki zajęć, kopie wydanych zaświadczeń, listy obecności, itp.).</w:t>
      </w:r>
    </w:p>
    <w:p w:rsidR="00030C95" w:rsidRPr="000F2213" w:rsidRDefault="00030C95" w:rsidP="000F2213">
      <w:pPr>
        <w:autoSpaceDE w:val="0"/>
        <w:autoSpaceDN w:val="0"/>
        <w:adjustRightInd w:val="0"/>
        <w:spacing w:after="0" w:line="240" w:lineRule="auto"/>
        <w:jc w:val="both"/>
        <w:rPr>
          <w:rFonts w:cs="Tahoma"/>
        </w:rPr>
      </w:pPr>
    </w:p>
    <w:p w:rsidR="00030C95" w:rsidRPr="000F2213" w:rsidRDefault="00030C95" w:rsidP="000F2213">
      <w:pPr>
        <w:autoSpaceDE w:val="0"/>
        <w:autoSpaceDN w:val="0"/>
        <w:adjustRightInd w:val="0"/>
        <w:spacing w:after="0" w:line="240" w:lineRule="auto"/>
        <w:jc w:val="both"/>
        <w:rPr>
          <w:rFonts w:cs="Tahoma"/>
        </w:rPr>
      </w:pPr>
    </w:p>
    <w:p w:rsidR="00030C95" w:rsidRPr="000F2213" w:rsidRDefault="00EA1123" w:rsidP="000F2213">
      <w:pPr>
        <w:autoSpaceDE w:val="0"/>
        <w:autoSpaceDN w:val="0"/>
        <w:adjustRightInd w:val="0"/>
        <w:spacing w:after="0" w:line="240" w:lineRule="auto"/>
        <w:jc w:val="both"/>
        <w:rPr>
          <w:rFonts w:cs="Tahoma"/>
          <w:u w:val="single"/>
        </w:rPr>
      </w:pPr>
      <w:r>
        <w:rPr>
          <w:rFonts w:cs="Tahoma"/>
          <w:b/>
          <w:bCs/>
          <w:iCs/>
        </w:rPr>
        <w:t>4</w:t>
      </w:r>
      <w:r w:rsidR="00030C95" w:rsidRPr="000F2213">
        <w:rPr>
          <w:rFonts w:cs="Tahoma"/>
          <w:b/>
          <w:bCs/>
          <w:iCs/>
        </w:rPr>
        <w:t xml:space="preserve">.2.3 </w:t>
      </w:r>
      <w:r w:rsidR="00030C95" w:rsidRPr="000F2213">
        <w:rPr>
          <w:rFonts w:cs="Tahoma"/>
          <w:b/>
          <w:u w:val="single"/>
        </w:rPr>
        <w:t>Dysponowania odpowiednim potencjałem technicznym oraz osobami zdolnymi do wykonania zamówienia:</w:t>
      </w:r>
    </w:p>
    <w:p w:rsidR="00030C95" w:rsidRPr="000F2213" w:rsidRDefault="00030C95" w:rsidP="000F2213">
      <w:pPr>
        <w:autoSpaceDE w:val="0"/>
        <w:autoSpaceDN w:val="0"/>
        <w:adjustRightInd w:val="0"/>
        <w:spacing w:after="0" w:line="240" w:lineRule="auto"/>
        <w:jc w:val="both"/>
        <w:rPr>
          <w:rFonts w:cs="Tahoma"/>
        </w:rPr>
      </w:pPr>
      <w:r w:rsidRPr="000F2213">
        <w:rPr>
          <w:rFonts w:cs="Tahoma"/>
        </w:rPr>
        <w:t xml:space="preserve">          Na potwierdzenie należy przedłożyć:</w:t>
      </w:r>
    </w:p>
    <w:p w:rsidR="00030C95" w:rsidRPr="000F2213" w:rsidRDefault="00EA1123" w:rsidP="000F2213">
      <w:pPr>
        <w:autoSpaceDE w:val="0"/>
        <w:autoSpaceDN w:val="0"/>
        <w:adjustRightInd w:val="0"/>
        <w:spacing w:after="0" w:line="240" w:lineRule="auto"/>
        <w:ind w:left="709" w:hanging="709"/>
        <w:jc w:val="both"/>
        <w:rPr>
          <w:rFonts w:cs="Tahoma"/>
        </w:rPr>
      </w:pPr>
      <w:r>
        <w:rPr>
          <w:rFonts w:cs="Tahoma"/>
        </w:rPr>
        <w:lastRenderedPageBreak/>
        <w:t>4</w:t>
      </w:r>
      <w:r w:rsidR="00030C95" w:rsidRPr="000F2213">
        <w:rPr>
          <w:rFonts w:cs="Tahoma"/>
        </w:rPr>
        <w:t>.2.3.1  wykaz osób, które będą uczestniczyć w wykonywaniu zamówienia, w szczególności odpowiedzialnych za świadczenie,   wraz z informacjami na temat ich kwalifikacji zawodowych i doświadczenia (przez doświadczenie w prowadzeniu szkoleń należy rozumieć udział, jako wykładowca/trener w jednym zakończonym szkoleniu grupowym zrealizowanym w ciągu ostatnich 3 lat o profilu zgodnym z przedmiotem zamówienia) oraz informacji</w:t>
      </w:r>
      <w:r w:rsidR="00030C95" w:rsidRPr="000F2213">
        <w:rPr>
          <w:rFonts w:eastAsia="TimesNewRoman" w:cs="Tahoma"/>
        </w:rPr>
        <w:t xml:space="preserve"> </w:t>
      </w:r>
      <w:r w:rsidR="00030C95" w:rsidRPr="000F2213">
        <w:rPr>
          <w:rFonts w:cs="Tahoma"/>
        </w:rPr>
        <w:t>o podstawie do dysponowania tymi osobami.</w:t>
      </w:r>
    </w:p>
    <w:p w:rsidR="00030C95" w:rsidRPr="000F2213" w:rsidRDefault="00030C95" w:rsidP="000F2213">
      <w:pPr>
        <w:autoSpaceDE w:val="0"/>
        <w:autoSpaceDN w:val="0"/>
        <w:adjustRightInd w:val="0"/>
        <w:spacing w:after="0" w:line="240" w:lineRule="auto"/>
        <w:ind w:left="567" w:hanging="567"/>
        <w:jc w:val="both"/>
        <w:rPr>
          <w:rFonts w:cs="Tahoma"/>
        </w:rPr>
      </w:pPr>
    </w:p>
    <w:p w:rsidR="00030C95" w:rsidRPr="00303D6D" w:rsidRDefault="00030C95" w:rsidP="000F2213">
      <w:pPr>
        <w:autoSpaceDE w:val="0"/>
        <w:autoSpaceDN w:val="0"/>
        <w:adjustRightInd w:val="0"/>
        <w:spacing w:after="0" w:line="240" w:lineRule="auto"/>
        <w:jc w:val="both"/>
        <w:rPr>
          <w:rFonts w:cs="Tahoma"/>
        </w:rPr>
      </w:pPr>
      <w:r w:rsidRPr="00303D6D">
        <w:rPr>
          <w:rFonts w:cs="Tahoma"/>
        </w:rPr>
        <w:t>Potwierdzeniem spełniania warunku będzie przedstawienie wykazu zawierającego nie mniej niż:</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71"/>
        <w:gridCol w:w="7706"/>
      </w:tblGrid>
      <w:tr w:rsidR="00030C95" w:rsidRPr="00303D6D" w:rsidTr="009F0695">
        <w:trPr>
          <w:trHeight w:val="866"/>
        </w:trPr>
        <w:tc>
          <w:tcPr>
            <w:tcW w:w="489" w:type="dxa"/>
            <w:tcBorders>
              <w:top w:val="single" w:sz="4" w:space="0" w:color="auto"/>
              <w:left w:val="single" w:sz="4" w:space="0" w:color="auto"/>
              <w:bottom w:val="single" w:sz="4" w:space="0" w:color="auto"/>
              <w:right w:val="single" w:sz="4" w:space="0" w:color="auto"/>
            </w:tcBorders>
            <w:vAlign w:val="center"/>
            <w:hideMark/>
          </w:tcPr>
          <w:p w:rsidR="00030C95" w:rsidRPr="00303D6D" w:rsidRDefault="00030C95" w:rsidP="000F2213">
            <w:pPr>
              <w:snapToGrid w:val="0"/>
              <w:spacing w:after="0" w:line="240" w:lineRule="auto"/>
              <w:jc w:val="both"/>
              <w:rPr>
                <w:rFonts w:cs="Tahoma"/>
                <w:b/>
              </w:rPr>
            </w:pPr>
            <w:r w:rsidRPr="00303D6D">
              <w:rPr>
                <w:rFonts w:cs="Tahoma"/>
                <w:b/>
              </w:rPr>
              <w:t>Lp.</w:t>
            </w:r>
          </w:p>
        </w:tc>
        <w:tc>
          <w:tcPr>
            <w:tcW w:w="2171" w:type="dxa"/>
            <w:tcBorders>
              <w:top w:val="single" w:sz="4" w:space="0" w:color="auto"/>
              <w:left w:val="single" w:sz="4" w:space="0" w:color="auto"/>
              <w:bottom w:val="single" w:sz="4" w:space="0" w:color="auto"/>
              <w:right w:val="single" w:sz="4" w:space="0" w:color="auto"/>
            </w:tcBorders>
            <w:vAlign w:val="center"/>
            <w:hideMark/>
          </w:tcPr>
          <w:p w:rsidR="00030C95" w:rsidRPr="00303D6D" w:rsidRDefault="00030C95" w:rsidP="000F2213">
            <w:pPr>
              <w:snapToGrid w:val="0"/>
              <w:spacing w:after="0" w:line="240" w:lineRule="auto"/>
              <w:jc w:val="both"/>
              <w:rPr>
                <w:rFonts w:cs="Tahoma"/>
                <w:b/>
              </w:rPr>
            </w:pPr>
            <w:r w:rsidRPr="00303D6D">
              <w:rPr>
                <w:rFonts w:cs="Tahoma"/>
                <w:b/>
              </w:rPr>
              <w:t>Nazwa szkolenia</w:t>
            </w:r>
          </w:p>
        </w:tc>
        <w:tc>
          <w:tcPr>
            <w:tcW w:w="7706" w:type="dxa"/>
            <w:tcBorders>
              <w:top w:val="single" w:sz="4" w:space="0" w:color="auto"/>
              <w:left w:val="single" w:sz="4" w:space="0" w:color="auto"/>
              <w:bottom w:val="single" w:sz="4" w:space="0" w:color="auto"/>
              <w:right w:val="single" w:sz="4" w:space="0" w:color="auto"/>
            </w:tcBorders>
            <w:vAlign w:val="center"/>
            <w:hideMark/>
          </w:tcPr>
          <w:p w:rsidR="00030C95" w:rsidRPr="00303D6D" w:rsidRDefault="00030C95" w:rsidP="000F2213">
            <w:pPr>
              <w:jc w:val="both"/>
              <w:rPr>
                <w:rFonts w:cs="Tahoma"/>
                <w:b/>
                <w:u w:val="single"/>
              </w:rPr>
            </w:pPr>
            <w:r w:rsidRPr="00303D6D">
              <w:rPr>
                <w:rFonts w:cs="Tahoma"/>
                <w:b/>
              </w:rPr>
              <w:t>Wymagania minimalne kadry dydaktycznej</w:t>
            </w:r>
          </w:p>
        </w:tc>
      </w:tr>
      <w:tr w:rsidR="00450D77" w:rsidRPr="00303D6D" w:rsidTr="009F0695">
        <w:trPr>
          <w:trHeight w:val="1300"/>
        </w:trPr>
        <w:tc>
          <w:tcPr>
            <w:tcW w:w="489" w:type="dxa"/>
            <w:tcBorders>
              <w:top w:val="single" w:sz="4" w:space="0" w:color="auto"/>
              <w:left w:val="single" w:sz="4" w:space="0" w:color="auto"/>
              <w:bottom w:val="single" w:sz="4" w:space="0" w:color="auto"/>
              <w:right w:val="single" w:sz="4" w:space="0" w:color="auto"/>
            </w:tcBorders>
            <w:vAlign w:val="center"/>
            <w:hideMark/>
          </w:tcPr>
          <w:p w:rsidR="00450D77" w:rsidRPr="00303D6D" w:rsidRDefault="002A3A86" w:rsidP="000F2213">
            <w:pPr>
              <w:spacing w:after="0" w:line="240" w:lineRule="auto"/>
              <w:jc w:val="both"/>
              <w:rPr>
                <w:rFonts w:cs="Tahoma"/>
              </w:rPr>
            </w:pPr>
            <w:r w:rsidRPr="00303D6D">
              <w:rPr>
                <w:rFonts w:cs="Tahoma"/>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rsidR="00450D77" w:rsidRPr="00ED2B07" w:rsidRDefault="00ED2B07" w:rsidP="00EA1123">
            <w:pPr>
              <w:snapToGrid w:val="0"/>
              <w:spacing w:after="0" w:line="240" w:lineRule="auto"/>
              <w:rPr>
                <w:rFonts w:cs="Tahoma"/>
                <w:b/>
              </w:rPr>
            </w:pPr>
            <w:r w:rsidRPr="00ED2B07">
              <w:rPr>
                <w:b/>
              </w:rPr>
              <w:t>Trening umiejętności opiekuńczo - wychowawczych</w:t>
            </w:r>
          </w:p>
        </w:tc>
        <w:tc>
          <w:tcPr>
            <w:tcW w:w="7706" w:type="dxa"/>
            <w:tcBorders>
              <w:top w:val="single" w:sz="4" w:space="0" w:color="auto"/>
              <w:left w:val="single" w:sz="4" w:space="0" w:color="auto"/>
              <w:bottom w:val="single" w:sz="4" w:space="0" w:color="auto"/>
              <w:right w:val="single" w:sz="4" w:space="0" w:color="auto"/>
            </w:tcBorders>
            <w:vAlign w:val="center"/>
            <w:hideMark/>
          </w:tcPr>
          <w:p w:rsidR="00EA1123" w:rsidRDefault="00EA1123" w:rsidP="00EA1123">
            <w:pPr>
              <w:pStyle w:val="Zawartotabeli"/>
              <w:jc w:val="both"/>
              <w:rPr>
                <w:rFonts w:ascii="Calibri" w:hAnsi="Calibri" w:cs="Tahoma"/>
                <w:sz w:val="22"/>
                <w:szCs w:val="22"/>
              </w:rPr>
            </w:pPr>
            <w:r>
              <w:rPr>
                <w:rFonts w:cs="Tahoma"/>
              </w:rPr>
              <w:t xml:space="preserve">1 </w:t>
            </w:r>
            <w:r>
              <w:rPr>
                <w:rFonts w:ascii="Calibri" w:hAnsi="Calibri" w:cs="Tahoma"/>
                <w:sz w:val="22"/>
                <w:szCs w:val="22"/>
              </w:rPr>
              <w:t>osoba</w:t>
            </w:r>
            <w:r>
              <w:rPr>
                <w:rFonts w:ascii="Calibri" w:hAnsi="Calibri" w:cs="Tahoma"/>
                <w:b/>
                <w:color w:val="000000"/>
                <w:sz w:val="22"/>
                <w:szCs w:val="22"/>
              </w:rPr>
              <w:t xml:space="preserve"> </w:t>
            </w:r>
            <w:r>
              <w:rPr>
                <w:rFonts w:ascii="Calibri" w:hAnsi="Calibri" w:cs="Tahoma"/>
                <w:color w:val="000000"/>
                <w:sz w:val="22"/>
                <w:szCs w:val="22"/>
              </w:rPr>
              <w:t>posiadająca wykształcenie wyższe</w:t>
            </w:r>
            <w:r>
              <w:rPr>
                <w:rFonts w:ascii="Calibri" w:hAnsi="Calibri" w:cs="Tahoma"/>
                <w:color w:val="FF0000"/>
                <w:sz w:val="22"/>
                <w:szCs w:val="22"/>
              </w:rPr>
              <w:t xml:space="preserve"> </w:t>
            </w:r>
            <w:r>
              <w:rPr>
                <w:rFonts w:ascii="Calibri" w:hAnsi="Calibri" w:cs="Tahoma"/>
                <w:color w:val="000000"/>
                <w:sz w:val="22"/>
                <w:szCs w:val="22"/>
              </w:rPr>
              <w:t>(preferowane kierunki studiów - psychologia, socjologia, pedagogika) oraz przygotowanie merytoryczne ( specjalista terapii rodzinnej).</w:t>
            </w:r>
            <w:r>
              <w:rPr>
                <w:rFonts w:ascii="Calibri" w:hAnsi="Calibri" w:cs="Tahoma"/>
                <w:sz w:val="22"/>
                <w:szCs w:val="22"/>
              </w:rPr>
              <w:t xml:space="preserve"> Osoba prowadząca trening winna posiadać doświadczenie w prowadzeniu szkoleń w postaci przeprowadzenia min. 3 szkoleń lub zajęć jako nauczyciel/trener/wykładowca z przedmiotowego lub pokrewnego zakresu.</w:t>
            </w:r>
          </w:p>
          <w:p w:rsidR="00450D77" w:rsidRPr="00303D6D" w:rsidRDefault="000F4A54" w:rsidP="00AB2EEC">
            <w:pPr>
              <w:snapToGrid w:val="0"/>
              <w:spacing w:after="0" w:line="240" w:lineRule="auto"/>
              <w:jc w:val="both"/>
              <w:rPr>
                <w:rFonts w:cs="Tahoma"/>
              </w:rPr>
            </w:pPr>
            <w:r>
              <w:rPr>
                <w:rFonts w:cs="Tahoma"/>
              </w:rPr>
              <w:t xml:space="preserve"> </w:t>
            </w:r>
          </w:p>
        </w:tc>
      </w:tr>
      <w:tr w:rsidR="002A3A86" w:rsidRPr="00303D6D" w:rsidTr="009F0695">
        <w:trPr>
          <w:trHeight w:val="1403"/>
        </w:trPr>
        <w:tc>
          <w:tcPr>
            <w:tcW w:w="489" w:type="dxa"/>
            <w:tcBorders>
              <w:top w:val="single" w:sz="4" w:space="0" w:color="auto"/>
              <w:left w:val="single" w:sz="4" w:space="0" w:color="auto"/>
              <w:bottom w:val="single" w:sz="4" w:space="0" w:color="auto"/>
              <w:right w:val="single" w:sz="4" w:space="0" w:color="auto"/>
            </w:tcBorders>
            <w:vAlign w:val="center"/>
            <w:hideMark/>
          </w:tcPr>
          <w:p w:rsidR="002A3A86" w:rsidRPr="00303D6D" w:rsidRDefault="00B05AEC" w:rsidP="000F2213">
            <w:pPr>
              <w:spacing w:after="0" w:line="240" w:lineRule="auto"/>
              <w:jc w:val="both"/>
              <w:rPr>
                <w:rFonts w:cs="Tahoma"/>
              </w:rPr>
            </w:pPr>
            <w:r>
              <w:rPr>
                <w:rFonts w:cs="Tahoma"/>
              </w:rPr>
              <w:t>2</w:t>
            </w:r>
          </w:p>
        </w:tc>
        <w:tc>
          <w:tcPr>
            <w:tcW w:w="2171" w:type="dxa"/>
            <w:tcBorders>
              <w:top w:val="single" w:sz="4" w:space="0" w:color="auto"/>
              <w:left w:val="single" w:sz="4" w:space="0" w:color="auto"/>
              <w:bottom w:val="single" w:sz="4" w:space="0" w:color="auto"/>
              <w:right w:val="single" w:sz="4" w:space="0" w:color="auto"/>
            </w:tcBorders>
            <w:vAlign w:val="center"/>
          </w:tcPr>
          <w:p w:rsidR="002A3A86" w:rsidRPr="00ED2B07" w:rsidRDefault="00ED2B07" w:rsidP="00B05AEC">
            <w:pPr>
              <w:rPr>
                <w:rFonts w:cs="Tahoma"/>
                <w:b/>
              </w:rPr>
            </w:pPr>
            <w:r w:rsidRPr="00ED2B07">
              <w:rPr>
                <w:b/>
              </w:rPr>
              <w:t>Trening savoire – vivre</w:t>
            </w:r>
          </w:p>
        </w:tc>
        <w:tc>
          <w:tcPr>
            <w:tcW w:w="7706" w:type="dxa"/>
            <w:tcBorders>
              <w:top w:val="single" w:sz="4" w:space="0" w:color="auto"/>
              <w:left w:val="single" w:sz="4" w:space="0" w:color="auto"/>
              <w:bottom w:val="single" w:sz="4" w:space="0" w:color="auto"/>
              <w:right w:val="single" w:sz="4" w:space="0" w:color="auto"/>
            </w:tcBorders>
            <w:vAlign w:val="center"/>
            <w:hideMark/>
          </w:tcPr>
          <w:p w:rsidR="002A3A86" w:rsidRPr="00B82BBA" w:rsidRDefault="00B82BBA" w:rsidP="00B82BBA">
            <w:pPr>
              <w:pStyle w:val="Zawartotabeli"/>
              <w:jc w:val="both"/>
              <w:rPr>
                <w:rFonts w:ascii="Calibri" w:hAnsi="Calibri" w:cs="Tahoma"/>
                <w:sz w:val="22"/>
                <w:szCs w:val="22"/>
              </w:rPr>
            </w:pPr>
            <w:r>
              <w:rPr>
                <w:rFonts w:ascii="Calibri" w:hAnsi="Calibri" w:cs="Tahoma"/>
                <w:sz w:val="22"/>
                <w:szCs w:val="22"/>
              </w:rPr>
              <w:t>1 osoba posiadająca  doświadczenie w prowadzeniu szkoleń   z przedmiotowego lub pokrewnego zakresu  min.3 szkolenia jako nauczyciel/trener/wykładowca</w:t>
            </w:r>
          </w:p>
        </w:tc>
      </w:tr>
    </w:tbl>
    <w:p w:rsidR="00030C95" w:rsidRPr="00303D6D" w:rsidRDefault="00030C95" w:rsidP="000F2213">
      <w:pPr>
        <w:spacing w:after="0" w:line="240" w:lineRule="auto"/>
        <w:jc w:val="both"/>
      </w:pPr>
    </w:p>
    <w:p w:rsidR="00F22BD1" w:rsidRPr="000F2213" w:rsidRDefault="00B82BBA" w:rsidP="000F2213">
      <w:pPr>
        <w:pStyle w:val="Default"/>
        <w:jc w:val="both"/>
        <w:rPr>
          <w:color w:val="auto"/>
          <w:sz w:val="22"/>
          <w:szCs w:val="22"/>
        </w:rPr>
      </w:pPr>
      <w:r>
        <w:rPr>
          <w:sz w:val="22"/>
          <w:szCs w:val="22"/>
        </w:rPr>
        <w:t xml:space="preserve"> </w:t>
      </w:r>
      <w:r w:rsidR="00F22BD1" w:rsidRPr="000F2213">
        <w:rPr>
          <w:sz w:val="22"/>
          <w:szCs w:val="22"/>
        </w:rPr>
        <w:t xml:space="preserve"> </w:t>
      </w:r>
      <w:r w:rsidR="00C3365F" w:rsidRPr="000F2213">
        <w:rPr>
          <w:color w:val="auto"/>
          <w:sz w:val="22"/>
          <w:szCs w:val="22"/>
        </w:rPr>
        <w:t xml:space="preserve"> </w:t>
      </w:r>
    </w:p>
    <w:p w:rsidR="00F22BD1" w:rsidRPr="000F2213" w:rsidRDefault="00B82BBA" w:rsidP="000F2213">
      <w:pPr>
        <w:autoSpaceDE w:val="0"/>
        <w:autoSpaceDN w:val="0"/>
        <w:adjustRightInd w:val="0"/>
        <w:spacing w:after="0" w:line="240" w:lineRule="auto"/>
        <w:jc w:val="both"/>
      </w:pPr>
      <w:r>
        <w:t>4</w:t>
      </w:r>
      <w:r w:rsidR="004F4FDA" w:rsidRPr="000F2213">
        <w:t>.</w:t>
      </w:r>
      <w:r w:rsidR="00DA54D2" w:rsidRPr="000F2213">
        <w:t>3</w:t>
      </w:r>
      <w:r w:rsidR="00F22BD1" w:rsidRPr="000F2213">
        <w:t xml:space="preserve">. </w:t>
      </w:r>
      <w:r w:rsidR="00DA54D2" w:rsidRPr="000F2213">
        <w:t xml:space="preserve">1. </w:t>
      </w:r>
      <w:r w:rsidR="0002336F" w:rsidRPr="000F2213">
        <w:t xml:space="preserve"> </w:t>
      </w:r>
      <w:r w:rsidR="00F22BD1" w:rsidRPr="000F2213">
        <w:t>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22BD1" w:rsidRPr="000F2213" w:rsidRDefault="00F22BD1" w:rsidP="000F2213">
      <w:pPr>
        <w:autoSpaceDE w:val="0"/>
        <w:autoSpaceDN w:val="0"/>
        <w:adjustRightInd w:val="0"/>
        <w:spacing w:after="0" w:line="240" w:lineRule="auto"/>
        <w:jc w:val="both"/>
      </w:pPr>
      <w:r w:rsidRPr="000F2213">
        <w:t>- uczestniczeniu w spółce jako wspólnik spółki cywilnej lub spółki osobowej;</w:t>
      </w:r>
    </w:p>
    <w:p w:rsidR="00F22BD1" w:rsidRPr="000F2213" w:rsidRDefault="00F22BD1" w:rsidP="000F2213">
      <w:pPr>
        <w:autoSpaceDE w:val="0"/>
        <w:autoSpaceDN w:val="0"/>
        <w:adjustRightInd w:val="0"/>
        <w:spacing w:after="0" w:line="240" w:lineRule="auto"/>
        <w:jc w:val="both"/>
      </w:pPr>
      <w:r w:rsidRPr="000F2213">
        <w:t>- posiadaniu co najmniej 10 % udziałów lub akcji;</w:t>
      </w:r>
    </w:p>
    <w:p w:rsidR="00F22BD1" w:rsidRPr="000F2213" w:rsidRDefault="00F22BD1" w:rsidP="000F2213">
      <w:pPr>
        <w:autoSpaceDE w:val="0"/>
        <w:autoSpaceDN w:val="0"/>
        <w:adjustRightInd w:val="0"/>
        <w:spacing w:after="0" w:line="240" w:lineRule="auto"/>
        <w:jc w:val="both"/>
      </w:pPr>
      <w:r w:rsidRPr="000F2213">
        <w:t>- pełnieniu funkcji członka organu nadzorczego lub zarządzającego, prokurenta, pełnomocnika;</w:t>
      </w:r>
    </w:p>
    <w:p w:rsidR="00F22BD1" w:rsidRPr="000F2213" w:rsidRDefault="00F22BD1" w:rsidP="000F2213">
      <w:pPr>
        <w:autoSpaceDE w:val="0"/>
        <w:autoSpaceDN w:val="0"/>
        <w:adjustRightInd w:val="0"/>
        <w:spacing w:after="0" w:line="240" w:lineRule="auto"/>
        <w:jc w:val="both"/>
      </w:pPr>
      <w:r w:rsidRPr="000F2213">
        <w:t>- pozostawaniu w związku małżeńskim, w stosunku pokrewieństwa lub powinowactwa w linii prostej, pokrewieństwa lub powinowactwa w linii bocznej do drugiego stopnia lub w stosunku przysposobienia, opieki lub kurateli.</w:t>
      </w:r>
    </w:p>
    <w:p w:rsidR="00F22BD1" w:rsidRPr="000F2213" w:rsidRDefault="00F22BD1" w:rsidP="000F2213">
      <w:pPr>
        <w:autoSpaceDE w:val="0"/>
        <w:autoSpaceDN w:val="0"/>
        <w:adjustRightInd w:val="0"/>
        <w:spacing w:after="0" w:line="240" w:lineRule="auto"/>
        <w:jc w:val="both"/>
      </w:pPr>
      <w:r w:rsidRPr="000F2213">
        <w:t>Niespełnienie wyżej wymienionego warunku skutkować będzie wykluczeniem Wykonawcy z postępowania. Ofertę Wykonawcy wykluczonego uważa się za odrzuconą.</w:t>
      </w:r>
    </w:p>
    <w:p w:rsidR="00F22BD1" w:rsidRPr="000F2213" w:rsidRDefault="00B82BBA" w:rsidP="000F2213">
      <w:pPr>
        <w:autoSpaceDE w:val="0"/>
        <w:autoSpaceDN w:val="0"/>
        <w:adjustRightInd w:val="0"/>
        <w:spacing w:after="0" w:line="240" w:lineRule="auto"/>
        <w:jc w:val="both"/>
        <w:rPr>
          <w:lang w:eastAsia="pl-PL"/>
        </w:rPr>
      </w:pPr>
      <w:r>
        <w:rPr>
          <w:lang w:eastAsia="pl-PL"/>
        </w:rPr>
        <w:t>4</w:t>
      </w:r>
      <w:r w:rsidR="004F4FDA" w:rsidRPr="000F2213">
        <w:rPr>
          <w:lang w:eastAsia="pl-PL"/>
        </w:rPr>
        <w:t>.</w:t>
      </w:r>
      <w:r w:rsidR="00F22BD1" w:rsidRPr="000F2213">
        <w:rPr>
          <w:lang w:eastAsia="pl-PL"/>
        </w:rPr>
        <w:t>4. Ocena spełnienia warunków udziału w postępowaniu zostanie dokonana na zasadzie: „spełnia” - „nie spełnia”</w:t>
      </w:r>
    </w:p>
    <w:p w:rsidR="00E66DCF" w:rsidRPr="000F2213" w:rsidRDefault="003E00FA" w:rsidP="000F2213">
      <w:pPr>
        <w:keepNext/>
        <w:tabs>
          <w:tab w:val="left" w:pos="426"/>
        </w:tabs>
        <w:suppressAutoHyphens/>
        <w:spacing w:after="0" w:line="240" w:lineRule="auto"/>
        <w:jc w:val="both"/>
        <w:outlineLvl w:val="3"/>
        <w:rPr>
          <w:b/>
          <w:bCs/>
          <w:u w:val="single"/>
        </w:rPr>
      </w:pPr>
      <w:r w:rsidRPr="000F2213">
        <w:rPr>
          <w:b/>
          <w:bCs/>
          <w:lang w:eastAsia="pl-PL"/>
        </w:rPr>
        <w:t>V</w:t>
      </w:r>
      <w:r w:rsidR="00B82BBA">
        <w:rPr>
          <w:b/>
          <w:bCs/>
          <w:lang w:eastAsia="pl-PL"/>
        </w:rPr>
        <w:t xml:space="preserve">. </w:t>
      </w:r>
      <w:r w:rsidR="00E66DCF" w:rsidRPr="000F2213">
        <w:rPr>
          <w:b/>
          <w:bCs/>
          <w:lang w:eastAsia="pl-PL"/>
        </w:rPr>
        <w:t xml:space="preserve"> </w:t>
      </w:r>
      <w:r w:rsidR="00E66DCF" w:rsidRPr="000F2213">
        <w:rPr>
          <w:b/>
          <w:bCs/>
          <w:u w:val="single"/>
        </w:rPr>
        <w:t>Informacja o oświadczeniach i dokumentach, jakie mają dostarczyć Wykonawcy w celu potwierdzenia spełnienia warunków udziału w postępowaniu:</w:t>
      </w:r>
    </w:p>
    <w:p w:rsidR="003E00FA" w:rsidRPr="000F2213" w:rsidRDefault="003E00FA" w:rsidP="000F2213">
      <w:pPr>
        <w:keepNext/>
        <w:tabs>
          <w:tab w:val="left" w:pos="426"/>
        </w:tabs>
        <w:suppressAutoHyphens/>
        <w:spacing w:after="0" w:line="240" w:lineRule="auto"/>
        <w:jc w:val="both"/>
        <w:outlineLvl w:val="3"/>
        <w:rPr>
          <w:b/>
          <w:bCs/>
          <w:u w:val="single"/>
        </w:rPr>
      </w:pPr>
    </w:p>
    <w:p w:rsidR="00E66DCF" w:rsidRPr="000F2213" w:rsidRDefault="00B82BBA" w:rsidP="000F2213">
      <w:pPr>
        <w:tabs>
          <w:tab w:val="left" w:pos="993"/>
        </w:tabs>
        <w:suppressAutoHyphens/>
        <w:ind w:left="-5"/>
        <w:jc w:val="both"/>
      </w:pPr>
      <w:r>
        <w:t>5</w:t>
      </w:r>
      <w:r w:rsidR="003E00FA" w:rsidRPr="000F2213">
        <w:t xml:space="preserve">.1 </w:t>
      </w:r>
      <w:r w:rsidR="00E66DCF" w:rsidRPr="000F2213">
        <w:t>Oferta musi zawierać:</w:t>
      </w:r>
    </w:p>
    <w:tbl>
      <w:tblPr>
        <w:tblW w:w="10221"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9"/>
        <w:gridCol w:w="9622"/>
      </w:tblGrid>
      <w:tr w:rsidR="00E66DCF" w:rsidRPr="000F2213" w:rsidTr="007077CC">
        <w:trPr>
          <w:trHeight w:val="480"/>
          <w:jc w:val="center"/>
        </w:trPr>
        <w:tc>
          <w:tcPr>
            <w:tcW w:w="10221" w:type="dxa"/>
            <w:gridSpan w:val="2"/>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ind w:left="792" w:right="140"/>
              <w:jc w:val="both"/>
              <w:rPr>
                <w:b/>
              </w:rPr>
            </w:pPr>
            <w:r w:rsidRPr="000F2213">
              <w:rPr>
                <w:b/>
              </w:rPr>
              <w:t>Oświadczenie woli.</w:t>
            </w:r>
          </w:p>
        </w:tc>
      </w:tr>
      <w:tr w:rsidR="00E66DCF" w:rsidRPr="000F2213" w:rsidTr="007077CC">
        <w:trPr>
          <w:trHeight w:val="480"/>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jc w:val="both"/>
            </w:pPr>
            <w:r w:rsidRPr="000F2213">
              <w:t>1</w:t>
            </w: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ind w:right="140"/>
              <w:jc w:val="both"/>
            </w:pPr>
            <w:r w:rsidRPr="000F2213">
              <w:t>Oferta cenowa zgodna z załączonym drukiem „Ofert</w:t>
            </w:r>
            <w:r w:rsidR="00B82BBA">
              <w:t>y cenowej” – załącznik 2 do zapytania ofertowego</w:t>
            </w:r>
            <w:r w:rsidRPr="000F2213">
              <w:t>.</w:t>
            </w:r>
          </w:p>
          <w:p w:rsidR="00E66DCF" w:rsidRPr="000F2213" w:rsidRDefault="00E66DCF" w:rsidP="000F2213">
            <w:pPr>
              <w:ind w:left="339" w:right="142" w:firstLine="18"/>
              <w:jc w:val="both"/>
              <w:rPr>
                <w:rFonts w:cs="Tahoma"/>
              </w:rPr>
            </w:pPr>
            <w:r w:rsidRPr="000F2213">
              <w:rPr>
                <w:rFonts w:cs="Tahoma"/>
              </w:rPr>
              <w:t xml:space="preserve">Pełnomocnictwo do podpisania oferty, oświadczeń i dokumentów składających się na ofertę, o ile pełnomocnictwo to nie wynika z innych dokumentów dołączonych do oferty - pełnomocnictwo należy przedstawić w formie oryginału, podpisane przez Wykonawcę lub w formie kserokopii </w:t>
            </w:r>
            <w:r w:rsidRPr="000F2213">
              <w:rPr>
                <w:rFonts w:cs="Tahoma"/>
              </w:rPr>
              <w:lastRenderedPageBreak/>
              <w:t xml:space="preserve">poświadczonej za zgodność z oryginałem przez notariusza. </w:t>
            </w:r>
          </w:p>
          <w:p w:rsidR="00E66DCF" w:rsidRPr="000F2213" w:rsidRDefault="00E66DCF" w:rsidP="000F2213">
            <w:pPr>
              <w:ind w:right="142"/>
              <w:jc w:val="both"/>
              <w:rPr>
                <w:rFonts w:cs="Tahoma"/>
              </w:rPr>
            </w:pPr>
          </w:p>
        </w:tc>
      </w:tr>
      <w:tr w:rsidR="00E66DCF" w:rsidRPr="000F2213" w:rsidTr="007077CC">
        <w:trPr>
          <w:trHeight w:val="480"/>
          <w:jc w:val="center"/>
        </w:trPr>
        <w:tc>
          <w:tcPr>
            <w:tcW w:w="10221" w:type="dxa"/>
            <w:gridSpan w:val="2"/>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ind w:left="72" w:right="140"/>
              <w:jc w:val="both"/>
              <w:rPr>
                <w:b/>
              </w:rPr>
            </w:pPr>
            <w:r w:rsidRPr="000F2213">
              <w:rPr>
                <w:b/>
              </w:rPr>
              <w:lastRenderedPageBreak/>
              <w:t xml:space="preserve">Dokumenty i oświadczenia potwierdzające spełnienie warunków podmiotowych </w:t>
            </w:r>
          </w:p>
          <w:p w:rsidR="00E66DCF" w:rsidRPr="000F2213" w:rsidRDefault="00E66DCF" w:rsidP="000F2213">
            <w:pPr>
              <w:ind w:left="72" w:right="140"/>
              <w:jc w:val="both"/>
              <w:rPr>
                <w:b/>
              </w:rPr>
            </w:pPr>
            <w:r w:rsidRPr="000F2213">
              <w:rPr>
                <w:b/>
              </w:rPr>
              <w:t>i stwierdzające brak podstaw do wykluczenia Wykonawcy</w:t>
            </w:r>
          </w:p>
        </w:tc>
      </w:tr>
      <w:tr w:rsidR="00E66DCF" w:rsidRPr="000F2213" w:rsidTr="007077CC">
        <w:trPr>
          <w:trHeight w:val="687"/>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ind w:left="339" w:firstLine="18"/>
              <w:jc w:val="both"/>
            </w:pPr>
            <w:r w:rsidRPr="000F2213">
              <w:rPr>
                <w:rFonts w:cs="Arial"/>
              </w:rPr>
              <w:t>aktualny odpisu z właściwego rejestru lub z centralnej ewidencji i informacji o działalności gospodarczej, jeżeli odrębne przepisy wymagają wpisu do rejestru lub ewidencji, w celu wykazania braku podstaw do wykluczenia w oparciu o art. 24 ust. 1 pkt 2 ustawy</w:t>
            </w:r>
            <w:r w:rsidRPr="000F2213">
              <w:rPr>
                <w:rFonts w:cs="Tahoma"/>
              </w:rPr>
              <w:t xml:space="preserve">  z dnia 29 stycznia 2004 r. Prawo zamówień publicznych, </w:t>
            </w:r>
            <w:r w:rsidRPr="000F2213">
              <w:rPr>
                <w:rFonts w:cs="Tahoma"/>
                <w:b/>
              </w:rPr>
              <w:t>Dz. U. z 2013r.  poz. 907 ze zm.</w:t>
            </w:r>
            <w:r w:rsidRPr="000F2213">
              <w:rPr>
                <w:rFonts w:cs="Tahoma"/>
              </w:rPr>
              <w:t xml:space="preserve"> dalej ustawy)</w:t>
            </w:r>
            <w:r w:rsidRPr="000F2213">
              <w:rPr>
                <w:rFonts w:cs="Arial"/>
              </w:rPr>
              <w:t>, wystawiony nie wcześniej niż 6 miesięcy przed upływem terminu składania ofert.</w:t>
            </w:r>
          </w:p>
        </w:tc>
      </w:tr>
      <w:tr w:rsidR="00E66DCF" w:rsidRPr="000F2213" w:rsidTr="007077CC">
        <w:trPr>
          <w:trHeight w:val="687"/>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ind w:left="339"/>
              <w:jc w:val="both"/>
            </w:pPr>
            <w:r w:rsidRPr="000F2213">
              <w:t>Oświadczenie o posiadaniu aktualnego zaświadczenia o wpisie do rejestru instytucji szkoleniowych wydane przez Wojewódzki Urząd Pracy.</w:t>
            </w:r>
          </w:p>
        </w:tc>
      </w:tr>
      <w:tr w:rsidR="00E66DCF" w:rsidRPr="000F2213" w:rsidTr="007077CC">
        <w:trPr>
          <w:trHeight w:val="825"/>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ind w:left="339" w:firstLine="18"/>
              <w:jc w:val="both"/>
            </w:pPr>
            <w:r w:rsidRPr="000F2213">
              <w:t xml:space="preserve">podpisane oświadczenia Wykonawcy z art. 22 ust. 1 ustawy </w:t>
            </w:r>
            <w:r w:rsidRPr="000F2213">
              <w:rPr>
                <w:rFonts w:cs="Tahoma"/>
              </w:rPr>
              <w:t xml:space="preserve">z dnia 29 stycznia 2004 r. Prawo zamówień publicznych, </w:t>
            </w:r>
            <w:r w:rsidRPr="000F2213">
              <w:rPr>
                <w:rFonts w:cs="Tahoma"/>
                <w:b/>
              </w:rPr>
              <w:t>Dz. U. z 2013r.  poz. 907 ze zm.</w:t>
            </w:r>
            <w:r w:rsidRPr="000F2213">
              <w:rPr>
                <w:rFonts w:cs="Tahoma"/>
              </w:rPr>
              <w:t xml:space="preserve"> </w:t>
            </w:r>
            <w:r w:rsidRPr="000F2213">
              <w:t>o spełnieniu warunków podmiotowych oraz braku podstaw do wykluczenia z postępowania o udzielenie zamówienia w okolicznościach, o których mowa w art. 24 ust. 1 i ust. 2 pkt. 1 usta</w:t>
            </w:r>
            <w:r w:rsidR="00657389">
              <w:t>wy. (Załączniki Nr 2</w:t>
            </w:r>
            <w:r w:rsidR="00B82BBA">
              <w:t xml:space="preserve"> do zapytania ofertowego</w:t>
            </w:r>
            <w:r w:rsidRPr="000F2213">
              <w:t>.).</w:t>
            </w:r>
          </w:p>
        </w:tc>
      </w:tr>
      <w:tr w:rsidR="00E66DCF" w:rsidRPr="000F2213" w:rsidTr="007077CC">
        <w:trPr>
          <w:trHeight w:val="825"/>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autoSpaceDE w:val="0"/>
              <w:autoSpaceDN w:val="0"/>
              <w:adjustRightInd w:val="0"/>
              <w:jc w:val="both"/>
              <w:rPr>
                <w:rFonts w:cs="TimesNewRoman"/>
              </w:rPr>
            </w:pPr>
            <w:r w:rsidRPr="000F2213">
              <w:rPr>
                <w:rFonts w:cs="TimesNewRoman"/>
              </w:rPr>
              <w:t xml:space="preserve"> </w:t>
            </w:r>
            <w:r w:rsidRPr="000F2213">
              <w:rPr>
                <w:rFonts w:cs="Arial"/>
              </w:rPr>
              <w:t xml:space="preserve"> Oświadczenie o braku powiązań </w:t>
            </w:r>
            <w:r w:rsidR="003E00FA" w:rsidRPr="000F2213">
              <w:t>osobowych lub kapitałowych wykonawcy z zamawiającym</w:t>
            </w:r>
            <w:r w:rsidRPr="000F2213">
              <w:t xml:space="preserve">. </w:t>
            </w:r>
            <w:r w:rsidRPr="000F2213">
              <w:rPr>
                <w:rFonts w:cs="Arial"/>
              </w:rPr>
              <w:t>(</w:t>
            </w:r>
            <w:r w:rsidR="00657389">
              <w:t>Załącznik Nr 7</w:t>
            </w:r>
            <w:r w:rsidRPr="000F2213">
              <w:t>)</w:t>
            </w:r>
          </w:p>
        </w:tc>
      </w:tr>
      <w:tr w:rsidR="00E66DCF" w:rsidRPr="000F2213" w:rsidTr="007077CC">
        <w:trPr>
          <w:trHeight w:val="322"/>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widowControl w:val="0"/>
              <w:autoSpaceDE w:val="0"/>
              <w:autoSpaceDN w:val="0"/>
              <w:adjustRightInd w:val="0"/>
              <w:jc w:val="both"/>
              <w:rPr>
                <w:rFonts w:cs="Arial"/>
              </w:rPr>
            </w:pPr>
            <w:r w:rsidRPr="000F2213">
              <w:t>wykaz osób, które będą uczestniczyć w wykony</w:t>
            </w:r>
            <w:r w:rsidR="00B82BBA">
              <w:t xml:space="preserve">waniu zamówienia (załącznik nr </w:t>
            </w:r>
            <w:r w:rsidR="00657389">
              <w:t>4</w:t>
            </w:r>
            <w:r w:rsidRPr="000F2213">
              <w:t>).</w:t>
            </w:r>
          </w:p>
        </w:tc>
      </w:tr>
      <w:tr w:rsidR="00E66DCF" w:rsidRPr="000F2213" w:rsidTr="007077CC">
        <w:trPr>
          <w:trHeight w:val="510"/>
          <w:jc w:val="center"/>
        </w:trPr>
        <w:tc>
          <w:tcPr>
            <w:tcW w:w="599"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6F0DCC">
            <w:pPr>
              <w:numPr>
                <w:ilvl w:val="0"/>
                <w:numId w:val="25"/>
              </w:numPr>
              <w:tabs>
                <w:tab w:val="clear" w:pos="360"/>
                <w:tab w:val="num" w:pos="540"/>
              </w:tabs>
              <w:spacing w:after="0" w:line="240" w:lineRule="auto"/>
              <w:ind w:left="180"/>
              <w:jc w:val="both"/>
            </w:pPr>
          </w:p>
        </w:tc>
        <w:tc>
          <w:tcPr>
            <w:tcW w:w="9622" w:type="dxa"/>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widowControl w:val="0"/>
              <w:autoSpaceDE w:val="0"/>
              <w:autoSpaceDN w:val="0"/>
              <w:adjustRightInd w:val="0"/>
              <w:jc w:val="both"/>
              <w:rPr>
                <w:rFonts w:cs="Arial"/>
              </w:rPr>
            </w:pPr>
            <w:r w:rsidRPr="000F2213">
              <w:rPr>
                <w:rFonts w:cs="Verdana"/>
              </w:rPr>
              <w:t>wykaz wykonanych,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należycie;</w:t>
            </w:r>
            <w:r w:rsidRPr="000F2213">
              <w:rPr>
                <w:rFonts w:cs="Arial"/>
              </w:rPr>
              <w:t xml:space="preserve"> -  nal</w:t>
            </w:r>
            <w:r w:rsidR="00B82BBA">
              <w:rPr>
                <w:rFonts w:cs="Arial"/>
              </w:rPr>
              <w:t xml:space="preserve">eży przedstawić w załącznik nr </w:t>
            </w:r>
            <w:r w:rsidR="001D777C">
              <w:rPr>
                <w:rFonts w:cs="Arial"/>
              </w:rPr>
              <w:t>6</w:t>
            </w:r>
          </w:p>
        </w:tc>
      </w:tr>
      <w:tr w:rsidR="00E66DCF" w:rsidRPr="000F2213" w:rsidTr="007077CC">
        <w:trPr>
          <w:trHeight w:val="619"/>
          <w:jc w:val="center"/>
        </w:trPr>
        <w:tc>
          <w:tcPr>
            <w:tcW w:w="10221" w:type="dxa"/>
            <w:gridSpan w:val="2"/>
            <w:tcBorders>
              <w:top w:val="double" w:sz="4" w:space="0" w:color="auto"/>
              <w:left w:val="double" w:sz="4" w:space="0" w:color="auto"/>
              <w:bottom w:val="double" w:sz="4" w:space="0" w:color="auto"/>
              <w:right w:val="double" w:sz="4" w:space="0" w:color="auto"/>
            </w:tcBorders>
            <w:vAlign w:val="center"/>
          </w:tcPr>
          <w:p w:rsidR="00E66DCF" w:rsidRPr="000F2213" w:rsidRDefault="00E66DCF" w:rsidP="000F2213">
            <w:pPr>
              <w:autoSpaceDE w:val="0"/>
              <w:autoSpaceDN w:val="0"/>
              <w:adjustRightInd w:val="0"/>
              <w:jc w:val="both"/>
              <w:rPr>
                <w:rFonts w:cs="Times"/>
              </w:rPr>
            </w:pPr>
            <w:r w:rsidRPr="000F2213">
              <w:rPr>
                <w:rFonts w:cs="Times"/>
              </w:rPr>
              <w:t xml:space="preserve">Powyższe dokumenty, wykazy i oświadczenia mają potwierdzać postawione warunki </w:t>
            </w:r>
            <w:r w:rsidR="003E00FA" w:rsidRPr="000F2213">
              <w:rPr>
                <w:rFonts w:cs="Times"/>
              </w:rPr>
              <w:t>w zapytaniu ofertowym</w:t>
            </w:r>
            <w:r w:rsidRPr="000F2213">
              <w:rPr>
                <w:rFonts w:cs="Times"/>
              </w:rPr>
              <w:t xml:space="preserve"> i wykazać brak podstaw do wykluczenia.</w:t>
            </w:r>
          </w:p>
        </w:tc>
      </w:tr>
    </w:tbl>
    <w:p w:rsidR="003E00FA" w:rsidRPr="000F2213" w:rsidRDefault="003E00FA" w:rsidP="000F2213">
      <w:pPr>
        <w:tabs>
          <w:tab w:val="num" w:pos="1381"/>
        </w:tabs>
        <w:spacing w:after="0" w:line="240" w:lineRule="auto"/>
        <w:jc w:val="both"/>
      </w:pPr>
      <w:r w:rsidRPr="000F2213">
        <w:t xml:space="preserve">  </w:t>
      </w:r>
    </w:p>
    <w:p w:rsidR="00E66DCF" w:rsidRPr="000F2213" w:rsidRDefault="00B82BBA" w:rsidP="000F2213">
      <w:pPr>
        <w:tabs>
          <w:tab w:val="num" w:pos="1381"/>
        </w:tabs>
        <w:spacing w:after="0" w:line="240" w:lineRule="auto"/>
        <w:ind w:left="426" w:hanging="426"/>
        <w:jc w:val="both"/>
      </w:pPr>
      <w:r>
        <w:t>5</w:t>
      </w:r>
      <w:r w:rsidR="003E00FA" w:rsidRPr="000F2213">
        <w:t xml:space="preserve">.2.  </w:t>
      </w:r>
      <w:r w:rsidR="00E66DCF" w:rsidRPr="000F2213">
        <w:t>Kolejność złożonych dokumentów w ofercie powinna odpowiadać</w:t>
      </w:r>
      <w:r w:rsidR="003E00FA" w:rsidRPr="000F2213">
        <w:t xml:space="preserve"> kolejności określonej w pkt. 7</w:t>
      </w:r>
      <w:r w:rsidR="00E66DCF" w:rsidRPr="000F2213">
        <w:t xml:space="preserve">.1. Nie spełnienie tego </w:t>
      </w:r>
      <w:r w:rsidR="003E00FA" w:rsidRPr="000F2213">
        <w:t xml:space="preserve">   </w:t>
      </w:r>
      <w:r w:rsidR="00E66DCF" w:rsidRPr="000F2213">
        <w:t>wymogu nie będzie skutkowało odrzuceniem oferty.</w:t>
      </w:r>
    </w:p>
    <w:p w:rsidR="00E66DCF" w:rsidRPr="000F2213" w:rsidRDefault="00B82BBA" w:rsidP="000F2213">
      <w:pPr>
        <w:tabs>
          <w:tab w:val="num" w:pos="1381"/>
        </w:tabs>
        <w:spacing w:after="0" w:line="240" w:lineRule="auto"/>
        <w:ind w:left="426" w:hanging="426"/>
        <w:jc w:val="both"/>
      </w:pPr>
      <w:r>
        <w:t xml:space="preserve"> 5</w:t>
      </w:r>
      <w:r w:rsidR="003E00FA" w:rsidRPr="000F2213">
        <w:t xml:space="preserve">.3. </w:t>
      </w:r>
      <w:r w:rsidR="00E66DCF" w:rsidRPr="000F2213">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E66DCF" w:rsidRPr="000F2213" w:rsidRDefault="00B82BBA" w:rsidP="000F2213">
      <w:pPr>
        <w:tabs>
          <w:tab w:val="num" w:pos="1381"/>
        </w:tabs>
        <w:spacing w:after="0" w:line="240" w:lineRule="auto"/>
        <w:ind w:left="426" w:hanging="426"/>
        <w:jc w:val="both"/>
      </w:pPr>
      <w:r>
        <w:t>5</w:t>
      </w:r>
      <w:r w:rsidR="003E00FA" w:rsidRPr="000F2213">
        <w:t xml:space="preserve">.4.  </w:t>
      </w:r>
      <w:r w:rsidR="00E66DCF" w:rsidRPr="000F2213">
        <w:t xml:space="preserve">Dokumenty stanowiące tajemnicę przedsiębiorstwa </w:t>
      </w:r>
      <w:r w:rsidR="00E66DCF" w:rsidRPr="000F2213">
        <w:rPr>
          <w:bCs/>
        </w:rPr>
        <w:t xml:space="preserve">w rozumieniu przepisów o zwalczaniu nieuczciwej konkurencji, </w:t>
      </w:r>
      <w:r w:rsidR="003E00FA" w:rsidRPr="000F2213">
        <w:rPr>
          <w:bCs/>
        </w:rPr>
        <w:t xml:space="preserve">  </w:t>
      </w:r>
      <w:r w:rsidR="00E66DCF" w:rsidRPr="000F2213">
        <w:rPr>
          <w:bCs/>
        </w:rPr>
        <w:t>należy w górnym prawym rogu oznaczyć zapisem</w:t>
      </w:r>
      <w:r w:rsidR="00E66DCF" w:rsidRPr="000F2213">
        <w:t>: „Dokument stanowi tajemnicę przedsiębiorstwa”, i muszą być dołączone do oferty w oddzielnej kopercie oznaczonej: „Dokumenty stanowiące tajemnicę przedsiębiorstwa”.</w:t>
      </w:r>
    </w:p>
    <w:p w:rsidR="00765ACF" w:rsidRDefault="00E66DCF" w:rsidP="00765ACF">
      <w:pPr>
        <w:numPr>
          <w:ilvl w:val="1"/>
          <w:numId w:val="41"/>
        </w:numPr>
        <w:spacing w:after="0" w:line="240" w:lineRule="auto"/>
        <w:ind w:left="709" w:hanging="709"/>
        <w:jc w:val="both"/>
      </w:pPr>
      <w:r w:rsidRPr="000F2213">
        <w:t>Wszystkie dokumenty składane z ofertą muszą mieć formę oryginału albo kserokopii potwierdzonej za zgodność z oryginałem na każdej stronie zawierającej treść przez Wykonawcę (osobę/osoby upoważnioną do reprezentacji wykonawcy wymienioną w dokumencie rejestracyjnym prowadzonej działalności gospodarczej) lub pełnomocnika.</w:t>
      </w:r>
    </w:p>
    <w:p w:rsidR="00765ACF" w:rsidRDefault="00E66DCF" w:rsidP="00765ACF">
      <w:pPr>
        <w:numPr>
          <w:ilvl w:val="1"/>
          <w:numId w:val="41"/>
        </w:numPr>
        <w:spacing w:after="0" w:line="240" w:lineRule="auto"/>
        <w:ind w:left="709" w:hanging="709"/>
        <w:jc w:val="both"/>
      </w:pPr>
      <w:r w:rsidRPr="000F2213">
        <w:lastRenderedPageBreak/>
        <w:t>Jeżeli pełnomocnik w imieniu wykonawcy podpisuje także oświadczenie wiedzy o spełnieniu przez wykonawcę warunków udziału wykonawcy w postępowaniu, udzielone pełnomocnictwo ma zawierać upoważnienie do złożenia takiego oświadczenia.</w:t>
      </w:r>
    </w:p>
    <w:p w:rsidR="00765ACF" w:rsidRDefault="00E66DCF" w:rsidP="00765ACF">
      <w:pPr>
        <w:numPr>
          <w:ilvl w:val="1"/>
          <w:numId w:val="41"/>
        </w:numPr>
        <w:spacing w:after="0" w:line="240" w:lineRule="auto"/>
        <w:ind w:left="709" w:hanging="709"/>
        <w:jc w:val="both"/>
      </w:pPr>
      <w:r w:rsidRPr="000F2213">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rsidR="00765ACF" w:rsidRDefault="00F22BD1" w:rsidP="00765ACF">
      <w:pPr>
        <w:numPr>
          <w:ilvl w:val="1"/>
          <w:numId w:val="41"/>
        </w:numPr>
        <w:spacing w:after="0" w:line="240" w:lineRule="auto"/>
        <w:ind w:hanging="1070"/>
        <w:jc w:val="both"/>
      </w:pPr>
      <w:r w:rsidRPr="000F2213">
        <w:rPr>
          <w:lang w:eastAsia="pl-PL"/>
        </w:rPr>
        <w:t>Zamawiający będzie rozpatrywał tylko te oferty, które będą zawierały wszystkie załączniki.</w:t>
      </w:r>
    </w:p>
    <w:p w:rsidR="00765ACF" w:rsidRDefault="004B0ADB" w:rsidP="00765ACF">
      <w:pPr>
        <w:numPr>
          <w:ilvl w:val="1"/>
          <w:numId w:val="41"/>
        </w:numPr>
        <w:spacing w:after="0" w:line="240" w:lineRule="auto"/>
        <w:ind w:hanging="1070"/>
        <w:jc w:val="both"/>
      </w:pPr>
      <w:r w:rsidRPr="000F2213">
        <w:rPr>
          <w:lang w:eastAsia="pl-PL"/>
        </w:rPr>
        <w:t>Termin związania ofertą: 14</w:t>
      </w:r>
      <w:r w:rsidR="00F22BD1" w:rsidRPr="000F2213">
        <w:rPr>
          <w:lang w:eastAsia="pl-PL"/>
        </w:rPr>
        <w:t xml:space="preserve"> dni od zakończenia terminu składania ofert.</w:t>
      </w:r>
    </w:p>
    <w:p w:rsidR="00765ACF" w:rsidRDefault="00F22BD1" w:rsidP="00765ACF">
      <w:pPr>
        <w:numPr>
          <w:ilvl w:val="1"/>
          <w:numId w:val="41"/>
        </w:numPr>
        <w:spacing w:after="0" w:line="240" w:lineRule="auto"/>
        <w:ind w:hanging="1070"/>
        <w:jc w:val="both"/>
      </w:pPr>
      <w:r w:rsidRPr="000F2213">
        <w:rPr>
          <w:lang w:eastAsia="pl-PL"/>
        </w:rPr>
        <w:t>Zamawiający nie dopuszcza składania ofert częściowych.</w:t>
      </w:r>
    </w:p>
    <w:p w:rsidR="00765ACF" w:rsidRDefault="00F22BD1" w:rsidP="00765ACF">
      <w:pPr>
        <w:numPr>
          <w:ilvl w:val="1"/>
          <w:numId w:val="41"/>
        </w:numPr>
        <w:spacing w:after="0" w:line="240" w:lineRule="auto"/>
        <w:ind w:left="709" w:hanging="709"/>
        <w:jc w:val="both"/>
      </w:pPr>
      <w:r w:rsidRPr="000F2213">
        <w:rPr>
          <w:lang w:eastAsia="pl-PL"/>
        </w:rPr>
        <w:t xml:space="preserve"> Każdy Wykonawca może złożyć tylko jedną ofertę.</w:t>
      </w:r>
    </w:p>
    <w:p w:rsidR="00765ACF" w:rsidRDefault="00F22BD1" w:rsidP="00765ACF">
      <w:pPr>
        <w:numPr>
          <w:ilvl w:val="1"/>
          <w:numId w:val="41"/>
        </w:numPr>
        <w:spacing w:after="0" w:line="240" w:lineRule="auto"/>
        <w:ind w:hanging="1070"/>
        <w:jc w:val="both"/>
      </w:pPr>
      <w:r w:rsidRPr="000F2213">
        <w:rPr>
          <w:lang w:eastAsia="pl-PL"/>
        </w:rPr>
        <w:t>Oferty złożone po terminie nie będą rozpatrywane.</w:t>
      </w:r>
    </w:p>
    <w:p w:rsidR="00F22BD1" w:rsidRPr="000F2213" w:rsidRDefault="00F22BD1" w:rsidP="00765ACF">
      <w:pPr>
        <w:numPr>
          <w:ilvl w:val="1"/>
          <w:numId w:val="41"/>
        </w:numPr>
        <w:spacing w:after="0" w:line="240" w:lineRule="auto"/>
        <w:ind w:hanging="1070"/>
        <w:jc w:val="both"/>
      </w:pPr>
      <w:r w:rsidRPr="000F2213">
        <w:rPr>
          <w:lang w:eastAsia="pl-PL"/>
        </w:rPr>
        <w:t>Oferent może przed upływem terminu składania ofert zmienić lub wycofać swoją ofertę.</w:t>
      </w:r>
    </w:p>
    <w:p w:rsidR="00F22BD1" w:rsidRPr="000F2213" w:rsidRDefault="00F22BD1" w:rsidP="000F2213">
      <w:pPr>
        <w:autoSpaceDE w:val="0"/>
        <w:autoSpaceDN w:val="0"/>
        <w:adjustRightInd w:val="0"/>
        <w:spacing w:after="0" w:line="240" w:lineRule="auto"/>
        <w:ind w:left="709"/>
        <w:jc w:val="both"/>
        <w:rPr>
          <w:lang w:eastAsia="pl-PL"/>
        </w:rPr>
      </w:pPr>
      <w:r w:rsidRPr="000F2213">
        <w:rPr>
          <w:lang w:eastAsia="pl-PL"/>
        </w:rPr>
        <w:t xml:space="preserve">- Powiadomienie o wprowadzeniu zmian powinno zostać złożone w sposób i w formie przewidzianej w </w:t>
      </w:r>
      <w:r w:rsidR="003E00FA" w:rsidRPr="000F2213">
        <w:rPr>
          <w:lang w:eastAsia="pl-PL"/>
        </w:rPr>
        <w:t xml:space="preserve">  </w:t>
      </w:r>
      <w:r w:rsidRPr="000F2213">
        <w:rPr>
          <w:lang w:eastAsia="pl-PL"/>
        </w:rPr>
        <w:t>niniejszym zapytaniu ofertowym dla złożenia oferty, z dopiskiem „ZMIANA OFERTY” .</w:t>
      </w:r>
    </w:p>
    <w:p w:rsidR="0090725A" w:rsidRPr="000F2213" w:rsidRDefault="0090725A" w:rsidP="000F2213">
      <w:pPr>
        <w:autoSpaceDE w:val="0"/>
        <w:autoSpaceDN w:val="0"/>
        <w:adjustRightInd w:val="0"/>
        <w:spacing w:after="0" w:line="240" w:lineRule="auto"/>
        <w:ind w:left="709"/>
        <w:jc w:val="both"/>
        <w:rPr>
          <w:lang w:eastAsia="pl-PL"/>
        </w:rPr>
      </w:pPr>
      <w:r w:rsidRPr="000F2213">
        <w:rPr>
          <w:lang w:eastAsia="pl-PL"/>
        </w:rPr>
        <w:t xml:space="preserve"> </w:t>
      </w:r>
      <w:r w:rsidR="00F22BD1" w:rsidRPr="000F2213">
        <w:rPr>
          <w:lang w:eastAsia="pl-PL"/>
        </w:rPr>
        <w:t xml:space="preserve">- Wycofanie oferty następuje poprzez złożenie oświadczenia podpisanego przez osobę/osoby </w:t>
      </w:r>
      <w:r w:rsidRPr="000F2213">
        <w:rPr>
          <w:lang w:eastAsia="pl-PL"/>
        </w:rPr>
        <w:t xml:space="preserve"> </w:t>
      </w:r>
      <w:r w:rsidR="00F22BD1" w:rsidRPr="000F2213">
        <w:rPr>
          <w:lang w:eastAsia="pl-PL"/>
        </w:rPr>
        <w:t>uprawnione do reprezentowania Wykonawcy z dopiskiem „WYCOFANIE OFERTY”</w:t>
      </w:r>
    </w:p>
    <w:p w:rsidR="00F22BD1" w:rsidRPr="000F2213" w:rsidRDefault="00765ACF" w:rsidP="000F2213">
      <w:pPr>
        <w:autoSpaceDE w:val="0"/>
        <w:autoSpaceDN w:val="0"/>
        <w:adjustRightInd w:val="0"/>
        <w:spacing w:after="0" w:line="240" w:lineRule="auto"/>
        <w:ind w:left="709" w:hanging="709"/>
        <w:jc w:val="both"/>
        <w:rPr>
          <w:lang w:eastAsia="pl-PL"/>
        </w:rPr>
      </w:pPr>
      <w:r>
        <w:rPr>
          <w:lang w:eastAsia="pl-PL"/>
        </w:rPr>
        <w:t>5</w:t>
      </w:r>
      <w:r w:rsidR="0090725A" w:rsidRPr="000F2213">
        <w:rPr>
          <w:lang w:eastAsia="pl-PL"/>
        </w:rPr>
        <w:t xml:space="preserve">.14.    </w:t>
      </w:r>
      <w:r w:rsidR="00F22BD1" w:rsidRPr="000F2213">
        <w:rPr>
          <w:lang w:eastAsia="pl-PL"/>
        </w:rPr>
        <w:t xml:space="preserve">W toku badania i oceny ofert Zamawiający może żądać od oferentów wyjaśnień dotyczących treści </w:t>
      </w:r>
      <w:r w:rsidR="0090725A" w:rsidRPr="000F2213">
        <w:rPr>
          <w:lang w:eastAsia="pl-PL"/>
        </w:rPr>
        <w:t xml:space="preserve"> </w:t>
      </w:r>
      <w:r w:rsidR="00F22BD1" w:rsidRPr="000F2213">
        <w:rPr>
          <w:lang w:eastAsia="pl-PL"/>
        </w:rPr>
        <w:t>złożonych ofert bądź ich uzupełnień w wyznaczonym terminie. W przypadku nie złożenia wyjaśnień bądź uzupełnień w wymaganym terminie skutkuje odrzuceniem oferty.</w:t>
      </w:r>
    </w:p>
    <w:p w:rsidR="00F22BD1" w:rsidRPr="000F2213" w:rsidRDefault="00765ACF" w:rsidP="000F2213">
      <w:pPr>
        <w:autoSpaceDE w:val="0"/>
        <w:autoSpaceDN w:val="0"/>
        <w:adjustRightInd w:val="0"/>
        <w:spacing w:after="0" w:line="240" w:lineRule="auto"/>
        <w:ind w:left="709" w:hanging="709"/>
        <w:jc w:val="both"/>
        <w:rPr>
          <w:lang w:eastAsia="pl-PL"/>
        </w:rPr>
      </w:pPr>
      <w:r>
        <w:rPr>
          <w:lang w:eastAsia="pl-PL"/>
        </w:rPr>
        <w:t>5</w:t>
      </w:r>
      <w:r w:rsidR="0090725A" w:rsidRPr="000F2213">
        <w:rPr>
          <w:lang w:eastAsia="pl-PL"/>
        </w:rPr>
        <w:t xml:space="preserve">.15.   </w:t>
      </w:r>
      <w:r w:rsidR="00F22BD1" w:rsidRPr="000F2213">
        <w:rPr>
          <w:lang w:eastAsia="pl-PL"/>
        </w:rPr>
        <w:t xml:space="preserve"> Zamawiający zastrzega sobie prawo odrzucenia wszystkich ofert, bez dokonania wyboru którejkolwiek z nich, gdy żadna ze złożonych ofert nie będzie odpowiadać warunkom określonym przez Zamawiającego.</w:t>
      </w:r>
    </w:p>
    <w:p w:rsidR="00F22BD1" w:rsidRPr="000F2213" w:rsidRDefault="00765ACF" w:rsidP="00765ACF">
      <w:pPr>
        <w:autoSpaceDE w:val="0"/>
        <w:autoSpaceDN w:val="0"/>
        <w:adjustRightInd w:val="0"/>
        <w:spacing w:after="0" w:line="240" w:lineRule="auto"/>
        <w:ind w:left="709" w:hanging="709"/>
        <w:jc w:val="both"/>
        <w:rPr>
          <w:color w:val="FF0000"/>
          <w:lang w:eastAsia="pl-PL"/>
        </w:rPr>
      </w:pPr>
      <w:r>
        <w:rPr>
          <w:lang w:eastAsia="pl-PL"/>
        </w:rPr>
        <w:t>5</w:t>
      </w:r>
      <w:r w:rsidR="0090725A" w:rsidRPr="000F2213">
        <w:rPr>
          <w:lang w:eastAsia="pl-PL"/>
        </w:rPr>
        <w:t>.16</w:t>
      </w:r>
      <w:r w:rsidR="00F22BD1" w:rsidRPr="000F2213">
        <w:rPr>
          <w:lang w:eastAsia="pl-PL"/>
        </w:rPr>
        <w:t xml:space="preserve">. </w:t>
      </w:r>
      <w:r w:rsidR="0090725A" w:rsidRPr="000F2213">
        <w:rPr>
          <w:lang w:eastAsia="pl-PL"/>
        </w:rPr>
        <w:t xml:space="preserve">  </w:t>
      </w:r>
      <w:r w:rsidR="00F22BD1" w:rsidRPr="000F2213">
        <w:rPr>
          <w:lang w:eastAsia="pl-PL"/>
        </w:rPr>
        <w:t>Zamawiający zastrzega sobie prawo unieważnienia po</w:t>
      </w:r>
      <w:r w:rsidR="004B0ADB" w:rsidRPr="000F2213">
        <w:rPr>
          <w:lang w:eastAsia="pl-PL"/>
        </w:rPr>
        <w:t>stępowania j</w:t>
      </w:r>
      <w:r w:rsidR="004B0ADB" w:rsidRPr="000F2213">
        <w:t xml:space="preserve">eżeli środki pochodzące z </w:t>
      </w:r>
      <w:r w:rsidR="003A629D" w:rsidRPr="000F2213">
        <w:t xml:space="preserve">budżetu Unii Europejskiej </w:t>
      </w:r>
      <w:r w:rsidR="004B0ADB" w:rsidRPr="000F2213">
        <w:t>które zamawiający z</w:t>
      </w:r>
      <w:r w:rsidR="003A629D" w:rsidRPr="000F2213">
        <w:t xml:space="preserve">amierza </w:t>
      </w:r>
      <w:r w:rsidR="004B0ADB" w:rsidRPr="000F2213">
        <w:t xml:space="preserve"> przeznac</w:t>
      </w:r>
      <w:r w:rsidR="003A629D" w:rsidRPr="000F2213">
        <w:t>zyć na sfinansowanie w  części zamówienia, nie zostaną mu przyznane.</w:t>
      </w:r>
    </w:p>
    <w:p w:rsidR="00F22BD1" w:rsidRPr="000F2213" w:rsidRDefault="00F22BD1" w:rsidP="000F2213">
      <w:pPr>
        <w:autoSpaceDE w:val="0"/>
        <w:autoSpaceDN w:val="0"/>
        <w:adjustRightInd w:val="0"/>
        <w:spacing w:after="0" w:line="240" w:lineRule="auto"/>
        <w:jc w:val="both"/>
        <w:rPr>
          <w:b/>
          <w:bCs/>
          <w:lang w:eastAsia="pl-PL"/>
        </w:rPr>
      </w:pPr>
    </w:p>
    <w:p w:rsidR="00F22BD1" w:rsidRPr="000F2213" w:rsidRDefault="00765ACF" w:rsidP="000F2213">
      <w:pPr>
        <w:autoSpaceDE w:val="0"/>
        <w:autoSpaceDN w:val="0"/>
        <w:adjustRightInd w:val="0"/>
        <w:spacing w:after="0" w:line="240" w:lineRule="auto"/>
        <w:jc w:val="both"/>
        <w:rPr>
          <w:b/>
          <w:bCs/>
          <w:lang w:eastAsia="pl-PL"/>
        </w:rPr>
      </w:pPr>
      <w:r>
        <w:rPr>
          <w:b/>
          <w:bCs/>
          <w:lang w:eastAsia="pl-PL"/>
        </w:rPr>
        <w:t>5</w:t>
      </w:r>
      <w:r w:rsidR="00B72C8E" w:rsidRPr="000F2213">
        <w:rPr>
          <w:b/>
          <w:bCs/>
          <w:lang w:eastAsia="pl-PL"/>
        </w:rPr>
        <w:t>.17</w:t>
      </w:r>
      <w:r w:rsidR="00F22BD1" w:rsidRPr="000F2213">
        <w:rPr>
          <w:b/>
          <w:bCs/>
          <w:lang w:eastAsia="pl-PL"/>
        </w:rPr>
        <w:t xml:space="preserve">. </w:t>
      </w:r>
      <w:r w:rsidR="00B72C8E" w:rsidRPr="000F2213">
        <w:rPr>
          <w:b/>
          <w:bCs/>
          <w:lang w:eastAsia="pl-PL"/>
        </w:rPr>
        <w:t xml:space="preserve"> </w:t>
      </w:r>
      <w:r w:rsidR="004F4FDA" w:rsidRPr="000F2213">
        <w:rPr>
          <w:b/>
          <w:lang w:eastAsia="pl-PL"/>
        </w:rPr>
        <w:t>Z postępowania zostaje odrzucona oferta</w:t>
      </w:r>
      <w:r w:rsidR="004F4FDA" w:rsidRPr="000F2213">
        <w:rPr>
          <w:b/>
          <w:bCs/>
          <w:lang w:eastAsia="pl-PL"/>
        </w:rPr>
        <w:t xml:space="preserve"> :</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jeżeli oferent nie spełnia warunków udziału w postępowaniu określonych w niniejszym zapytaniu ofertowym,</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jeżeli oferent nie złożył wyjaśnień dotyczących treści złożonych ofert bądź ich uzupełnień w wyznaczonym terminie,</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jeżeli oferta nie jest zgodna z treścią zapytania ofertowego,</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jeżeli w stosunku do oferenta otwarto postępowanie likwidacyjne lub ogłoszono upadłość,</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jeżeli oferta została złożona po terminie,</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w przypadku przedstawienie przez Wykonawcę informacji nieprawdziwych,</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 w przypadku rażącej różnicy kosztów oferowanych a średnią rynkową,</w:t>
      </w:r>
    </w:p>
    <w:p w:rsidR="00F22BD1" w:rsidRPr="000F2213" w:rsidRDefault="00F22BD1" w:rsidP="000F2213">
      <w:pPr>
        <w:autoSpaceDE w:val="0"/>
        <w:autoSpaceDN w:val="0"/>
        <w:adjustRightInd w:val="0"/>
        <w:spacing w:after="0" w:line="240" w:lineRule="auto"/>
        <w:jc w:val="both"/>
        <w:rPr>
          <w:lang w:eastAsia="pl-PL"/>
        </w:rPr>
      </w:pPr>
      <w:r w:rsidRPr="000F2213">
        <w:rPr>
          <w:lang w:eastAsia="pl-PL"/>
        </w:rPr>
        <w:t>Oferty odrzucone nie będą rozpatrywane.</w:t>
      </w:r>
    </w:p>
    <w:p w:rsidR="00F22BD1" w:rsidRPr="000F2213" w:rsidRDefault="00F22BD1" w:rsidP="000F2213">
      <w:pPr>
        <w:autoSpaceDE w:val="0"/>
        <w:autoSpaceDN w:val="0"/>
        <w:adjustRightInd w:val="0"/>
        <w:spacing w:after="0" w:line="240" w:lineRule="auto"/>
        <w:jc w:val="both"/>
        <w:rPr>
          <w:b/>
          <w:bCs/>
          <w:color w:val="000000"/>
          <w:lang w:eastAsia="pl-PL"/>
        </w:rPr>
      </w:pPr>
    </w:p>
    <w:p w:rsidR="00F22BD1" w:rsidRPr="000F2213" w:rsidRDefault="00466C3F" w:rsidP="000F2213">
      <w:pPr>
        <w:autoSpaceDE w:val="0"/>
        <w:autoSpaceDN w:val="0"/>
        <w:adjustRightInd w:val="0"/>
        <w:spacing w:after="0" w:line="240" w:lineRule="auto"/>
        <w:jc w:val="both"/>
        <w:rPr>
          <w:b/>
          <w:bCs/>
          <w:color w:val="000000"/>
          <w:lang w:eastAsia="pl-PL"/>
        </w:rPr>
      </w:pPr>
      <w:r w:rsidRPr="000F2213">
        <w:rPr>
          <w:b/>
          <w:bCs/>
          <w:color w:val="000000"/>
          <w:lang w:eastAsia="pl-PL"/>
        </w:rPr>
        <w:t>V</w:t>
      </w:r>
      <w:r w:rsidR="00765ACF">
        <w:rPr>
          <w:b/>
          <w:bCs/>
          <w:color w:val="000000"/>
          <w:lang w:eastAsia="pl-PL"/>
        </w:rPr>
        <w:t>I</w:t>
      </w:r>
      <w:r w:rsidR="00F22BD1" w:rsidRPr="000F2213">
        <w:rPr>
          <w:b/>
          <w:bCs/>
          <w:color w:val="000000"/>
          <w:lang w:eastAsia="pl-PL"/>
        </w:rPr>
        <w:t>. Miejsce i termin składania ofert</w:t>
      </w:r>
    </w:p>
    <w:p w:rsidR="00F22BD1" w:rsidRPr="00224749" w:rsidRDefault="00765ACF" w:rsidP="000F2213">
      <w:pPr>
        <w:autoSpaceDE w:val="0"/>
        <w:autoSpaceDN w:val="0"/>
        <w:adjustRightInd w:val="0"/>
        <w:spacing w:after="0" w:line="240" w:lineRule="auto"/>
        <w:jc w:val="both"/>
        <w:rPr>
          <w:b/>
          <w:bCs/>
          <w:lang w:eastAsia="pl-PL"/>
        </w:rPr>
      </w:pPr>
      <w:r>
        <w:rPr>
          <w:b/>
          <w:bCs/>
          <w:color w:val="000000"/>
          <w:lang w:eastAsia="pl-PL"/>
        </w:rPr>
        <w:t>6</w:t>
      </w:r>
      <w:r w:rsidR="00B72C8E" w:rsidRPr="000F2213">
        <w:rPr>
          <w:b/>
          <w:bCs/>
          <w:color w:val="000000"/>
          <w:lang w:eastAsia="pl-PL"/>
        </w:rPr>
        <w:t>.</w:t>
      </w:r>
      <w:r w:rsidR="00F22BD1" w:rsidRPr="000F2213">
        <w:rPr>
          <w:b/>
          <w:bCs/>
          <w:color w:val="000000"/>
          <w:lang w:eastAsia="pl-PL"/>
        </w:rPr>
        <w:t xml:space="preserve">1. </w:t>
      </w:r>
      <w:r w:rsidR="00F22BD1" w:rsidRPr="00224749">
        <w:rPr>
          <w:b/>
          <w:bCs/>
          <w:lang w:eastAsia="pl-PL"/>
        </w:rPr>
        <w:t>Ofert</w:t>
      </w:r>
      <w:r w:rsidR="00F22BD1" w:rsidRPr="00224749">
        <w:rPr>
          <w:rFonts w:eastAsia="Arial,Bold"/>
          <w:b/>
          <w:bCs/>
          <w:lang w:eastAsia="pl-PL"/>
        </w:rPr>
        <w:t xml:space="preserve">ę </w:t>
      </w:r>
      <w:r w:rsidR="00F22BD1" w:rsidRPr="00224749">
        <w:rPr>
          <w:b/>
          <w:bCs/>
          <w:lang w:eastAsia="pl-PL"/>
        </w:rPr>
        <w:t>należy złoży</w:t>
      </w:r>
      <w:r w:rsidR="00F22BD1" w:rsidRPr="00224749">
        <w:rPr>
          <w:rFonts w:eastAsia="Arial,Bold"/>
          <w:b/>
          <w:bCs/>
          <w:lang w:eastAsia="pl-PL"/>
        </w:rPr>
        <w:t xml:space="preserve">ć </w:t>
      </w:r>
      <w:r w:rsidR="00F22BD1" w:rsidRPr="00224749">
        <w:rPr>
          <w:b/>
          <w:bCs/>
          <w:lang w:eastAsia="pl-PL"/>
        </w:rPr>
        <w:t>w terminie</w:t>
      </w:r>
      <w:r w:rsidR="00224749" w:rsidRPr="00224749">
        <w:rPr>
          <w:b/>
          <w:bCs/>
          <w:lang w:eastAsia="pl-PL"/>
        </w:rPr>
        <w:t xml:space="preserve"> do  24-07-</w:t>
      </w:r>
      <w:r w:rsidRPr="00224749">
        <w:rPr>
          <w:b/>
          <w:bCs/>
          <w:lang w:eastAsia="pl-PL"/>
        </w:rPr>
        <w:t>2015</w:t>
      </w:r>
      <w:r w:rsidR="00402F9B" w:rsidRPr="00224749">
        <w:rPr>
          <w:b/>
          <w:bCs/>
          <w:lang w:eastAsia="pl-PL"/>
        </w:rPr>
        <w:t xml:space="preserve"> r. do godziny 9:45</w:t>
      </w:r>
    </w:p>
    <w:p w:rsidR="00F22BD1" w:rsidRPr="000F2213" w:rsidRDefault="00F22BD1" w:rsidP="000F2213">
      <w:pPr>
        <w:autoSpaceDE w:val="0"/>
        <w:autoSpaceDN w:val="0"/>
        <w:adjustRightInd w:val="0"/>
        <w:spacing w:after="0" w:line="240" w:lineRule="auto"/>
        <w:jc w:val="both"/>
        <w:rPr>
          <w:color w:val="000000"/>
          <w:lang w:eastAsia="pl-PL"/>
        </w:rPr>
      </w:pPr>
      <w:r w:rsidRPr="000F2213">
        <w:rPr>
          <w:color w:val="000000"/>
          <w:lang w:eastAsia="pl-PL"/>
        </w:rPr>
        <w:t>- osobiście w Biurze Zamawiającego (</w:t>
      </w:r>
      <w:r w:rsidRPr="006C16DD">
        <w:rPr>
          <w:lang w:eastAsia="pl-PL"/>
        </w:rPr>
        <w:t>adres</w:t>
      </w:r>
      <w:r w:rsidR="00857846" w:rsidRPr="0041030B">
        <w:rPr>
          <w:color w:val="FF0000"/>
          <w:lang w:eastAsia="pl-PL"/>
        </w:rPr>
        <w:t xml:space="preserve"> </w:t>
      </w:r>
      <w:r w:rsidR="0041030B">
        <w:rPr>
          <w:color w:val="000000"/>
          <w:lang w:eastAsia="pl-PL"/>
        </w:rPr>
        <w:t xml:space="preserve"> </w:t>
      </w:r>
      <w:r w:rsidR="0043640D" w:rsidRPr="001E2817">
        <w:t>Gminny Ośrodek Pomocy Społecznej w Waśniowie,</w:t>
      </w:r>
      <w:r w:rsidR="0043640D">
        <w:t xml:space="preserve">                                                                                                      </w:t>
      </w:r>
      <w:r w:rsidR="0043640D" w:rsidRPr="001E2817">
        <w:t xml:space="preserve"> </w:t>
      </w:r>
      <w:r w:rsidR="0043640D">
        <w:t xml:space="preserve">  </w:t>
      </w:r>
      <w:r w:rsidR="0043640D" w:rsidRPr="001E2817">
        <w:t xml:space="preserve">ul. Rynek 24, 27-425 Waśniów, </w:t>
      </w:r>
      <w:r w:rsidR="0043640D" w:rsidRPr="006C16DD">
        <w:t>pok.</w:t>
      </w:r>
      <w:r w:rsidR="006C16DD" w:rsidRPr="006C16DD">
        <w:t xml:space="preserve"> 32</w:t>
      </w:r>
      <w:r w:rsidR="0043640D">
        <w:t xml:space="preserve"> </w:t>
      </w:r>
      <w:r w:rsidR="00857846" w:rsidRPr="000F2213">
        <w:rPr>
          <w:color w:val="000000"/>
          <w:lang w:eastAsia="pl-PL"/>
        </w:rPr>
        <w:t xml:space="preserve"> </w:t>
      </w:r>
      <w:r w:rsidRPr="000F2213">
        <w:rPr>
          <w:color w:val="000000"/>
          <w:lang w:eastAsia="pl-PL"/>
        </w:rPr>
        <w:t>– oryginał dokumentów bądź kopia poświadczona za zgodność z oryginałem przez osobę/osoby uprawnione do reprezentowania Wykonawcy</w:t>
      </w:r>
    </w:p>
    <w:p w:rsidR="00F22BD1" w:rsidRPr="000F2213" w:rsidRDefault="00F22BD1" w:rsidP="000F2213">
      <w:pPr>
        <w:autoSpaceDE w:val="0"/>
        <w:autoSpaceDN w:val="0"/>
        <w:adjustRightInd w:val="0"/>
        <w:spacing w:after="0" w:line="240" w:lineRule="auto"/>
        <w:jc w:val="both"/>
        <w:rPr>
          <w:color w:val="000000"/>
          <w:lang w:eastAsia="pl-PL"/>
        </w:rPr>
      </w:pPr>
      <w:r w:rsidRPr="000F2213">
        <w:rPr>
          <w:color w:val="000000"/>
          <w:lang w:eastAsia="pl-PL"/>
        </w:rPr>
        <w:t xml:space="preserve">- drogą pocztową (Biuro Zamawiającego - </w:t>
      </w:r>
      <w:r w:rsidRPr="006C16DD">
        <w:rPr>
          <w:lang w:eastAsia="pl-PL"/>
        </w:rPr>
        <w:t>adres:</w:t>
      </w:r>
      <w:r w:rsidR="007A68EE" w:rsidRPr="000F2213">
        <w:t xml:space="preserve"> </w:t>
      </w:r>
      <w:r w:rsidR="0041030B">
        <w:rPr>
          <w:color w:val="000000"/>
          <w:lang w:eastAsia="pl-PL"/>
        </w:rPr>
        <w:t xml:space="preserve"> </w:t>
      </w:r>
      <w:r w:rsidR="0043640D" w:rsidRPr="001E2817">
        <w:t>Gminny Ośrodek Pomocy Społecznej w Waśniowie,</w:t>
      </w:r>
      <w:r w:rsidR="0043640D">
        <w:t xml:space="preserve">                                                                                                      </w:t>
      </w:r>
      <w:r w:rsidR="0043640D" w:rsidRPr="001E2817">
        <w:t xml:space="preserve"> </w:t>
      </w:r>
      <w:r w:rsidR="0043640D">
        <w:t xml:space="preserve">  </w:t>
      </w:r>
      <w:r w:rsidR="0043640D" w:rsidRPr="001E2817">
        <w:t xml:space="preserve">ul. Rynek 24, 27-425 Waśniów, </w:t>
      </w:r>
      <w:r w:rsidR="0043640D" w:rsidRPr="006C16DD">
        <w:t>pok.</w:t>
      </w:r>
      <w:r w:rsidR="006C16DD" w:rsidRPr="006C16DD">
        <w:t xml:space="preserve"> 32</w:t>
      </w:r>
      <w:r w:rsidR="0043640D">
        <w:t xml:space="preserve"> </w:t>
      </w:r>
      <w:r w:rsidRPr="000F2213">
        <w:rPr>
          <w:color w:val="000000"/>
          <w:lang w:eastAsia="pl-PL"/>
        </w:rPr>
        <w:t xml:space="preserve">  </w:t>
      </w:r>
      <w:r w:rsidRPr="00303D6D">
        <w:rPr>
          <w:lang w:eastAsia="pl-PL"/>
        </w:rPr>
        <w:t>z do</w:t>
      </w:r>
      <w:r w:rsidR="003A629D" w:rsidRPr="00303D6D">
        <w:rPr>
          <w:lang w:eastAsia="pl-PL"/>
        </w:rPr>
        <w:t>piskiem</w:t>
      </w:r>
      <w:r w:rsidR="00765ACF">
        <w:rPr>
          <w:color w:val="000000"/>
          <w:lang w:eastAsia="pl-PL"/>
        </w:rPr>
        <w:t xml:space="preserve"> „Zapytanie ofertowe nr 3/2015</w:t>
      </w:r>
      <w:r w:rsidRPr="000F2213">
        <w:rPr>
          <w:color w:val="000000"/>
          <w:lang w:eastAsia="pl-PL"/>
        </w:rPr>
        <w:t>”) – oryginał dokumentów bądź kopia poświadczona za zgodność z oryginałem przez osobę/osoby uprawnione do reprezentowania Wykonawcy. Liczy się data wpływu.</w:t>
      </w:r>
    </w:p>
    <w:p w:rsidR="00F22BD1" w:rsidRPr="00224749" w:rsidRDefault="00765ACF" w:rsidP="000F2213">
      <w:pPr>
        <w:autoSpaceDE w:val="0"/>
        <w:autoSpaceDN w:val="0"/>
        <w:adjustRightInd w:val="0"/>
        <w:spacing w:after="0" w:line="240" w:lineRule="auto"/>
        <w:jc w:val="both"/>
        <w:rPr>
          <w:b/>
          <w:bCs/>
          <w:lang w:eastAsia="pl-PL"/>
        </w:rPr>
      </w:pPr>
      <w:r w:rsidRPr="00224749">
        <w:rPr>
          <w:b/>
          <w:bCs/>
          <w:lang w:eastAsia="pl-PL"/>
        </w:rPr>
        <w:t>6</w:t>
      </w:r>
      <w:r w:rsidR="00B72C8E" w:rsidRPr="00224749">
        <w:rPr>
          <w:b/>
          <w:bCs/>
          <w:lang w:eastAsia="pl-PL"/>
        </w:rPr>
        <w:t>.</w:t>
      </w:r>
      <w:r w:rsidR="00F22BD1" w:rsidRPr="00224749">
        <w:rPr>
          <w:b/>
          <w:bCs/>
          <w:lang w:eastAsia="pl-PL"/>
        </w:rPr>
        <w:t>2. Otwarcie ofert nast</w:t>
      </w:r>
      <w:r w:rsidR="00F22BD1" w:rsidRPr="00224749">
        <w:rPr>
          <w:rFonts w:eastAsia="Arial,Bold"/>
          <w:b/>
          <w:bCs/>
          <w:lang w:eastAsia="pl-PL"/>
        </w:rPr>
        <w:t>ą</w:t>
      </w:r>
      <w:r w:rsidR="00F22BD1" w:rsidRPr="00224749">
        <w:rPr>
          <w:b/>
          <w:bCs/>
          <w:lang w:eastAsia="pl-PL"/>
        </w:rPr>
        <w:t xml:space="preserve">pi </w:t>
      </w:r>
      <w:r w:rsidR="00224749" w:rsidRPr="00224749">
        <w:rPr>
          <w:b/>
          <w:bCs/>
          <w:lang w:eastAsia="pl-PL"/>
        </w:rPr>
        <w:t>24-07-</w:t>
      </w:r>
      <w:r w:rsidRPr="00224749">
        <w:rPr>
          <w:b/>
          <w:bCs/>
          <w:lang w:eastAsia="pl-PL"/>
        </w:rPr>
        <w:t>2015</w:t>
      </w:r>
      <w:r w:rsidR="00F22BD1" w:rsidRPr="00224749">
        <w:rPr>
          <w:b/>
          <w:bCs/>
          <w:lang w:eastAsia="pl-PL"/>
        </w:rPr>
        <w:t xml:space="preserve"> r. o godz. </w:t>
      </w:r>
      <w:r w:rsidR="00857846" w:rsidRPr="00224749">
        <w:rPr>
          <w:b/>
          <w:bCs/>
          <w:lang w:eastAsia="pl-PL"/>
        </w:rPr>
        <w:t xml:space="preserve"> 10.00</w:t>
      </w:r>
      <w:r w:rsidR="00DA1141" w:rsidRPr="00224749">
        <w:rPr>
          <w:b/>
          <w:bCs/>
          <w:lang w:eastAsia="pl-PL"/>
        </w:rPr>
        <w:t xml:space="preserve"> </w:t>
      </w:r>
      <w:r w:rsidR="00857846" w:rsidRPr="00224749">
        <w:rPr>
          <w:b/>
          <w:bCs/>
          <w:lang w:eastAsia="pl-PL"/>
        </w:rPr>
        <w:t xml:space="preserve"> w Biurze</w:t>
      </w:r>
      <w:r w:rsidR="00F22BD1" w:rsidRPr="00224749">
        <w:rPr>
          <w:b/>
          <w:bCs/>
          <w:lang w:eastAsia="pl-PL"/>
        </w:rPr>
        <w:t xml:space="preserve"> Zamawiaj</w:t>
      </w:r>
      <w:r w:rsidR="00F22BD1" w:rsidRPr="00224749">
        <w:rPr>
          <w:rFonts w:eastAsia="Arial,Bold"/>
          <w:b/>
          <w:bCs/>
          <w:lang w:eastAsia="pl-PL"/>
        </w:rPr>
        <w:t>ą</w:t>
      </w:r>
      <w:r w:rsidR="00F22BD1" w:rsidRPr="00224749">
        <w:rPr>
          <w:b/>
          <w:bCs/>
          <w:lang w:eastAsia="pl-PL"/>
        </w:rPr>
        <w:t xml:space="preserve">cego </w:t>
      </w:r>
    </w:p>
    <w:p w:rsidR="00F22BD1" w:rsidRPr="000F2213" w:rsidRDefault="00765ACF" w:rsidP="000F2213">
      <w:pPr>
        <w:autoSpaceDE w:val="0"/>
        <w:autoSpaceDN w:val="0"/>
        <w:adjustRightInd w:val="0"/>
        <w:spacing w:after="0" w:line="240" w:lineRule="auto"/>
        <w:jc w:val="both"/>
        <w:rPr>
          <w:bCs/>
          <w:color w:val="000000"/>
          <w:lang w:eastAsia="pl-PL"/>
        </w:rPr>
      </w:pPr>
      <w:r>
        <w:rPr>
          <w:b/>
          <w:bCs/>
          <w:color w:val="000000"/>
          <w:lang w:eastAsia="pl-PL"/>
        </w:rPr>
        <w:t>6</w:t>
      </w:r>
      <w:r w:rsidR="00B72C8E" w:rsidRPr="000F2213">
        <w:rPr>
          <w:b/>
          <w:bCs/>
          <w:color w:val="000000"/>
          <w:lang w:eastAsia="pl-PL"/>
        </w:rPr>
        <w:t>.</w:t>
      </w:r>
      <w:r w:rsidR="00F22BD1" w:rsidRPr="000F2213">
        <w:rPr>
          <w:b/>
          <w:bCs/>
          <w:color w:val="000000"/>
          <w:lang w:eastAsia="pl-PL"/>
        </w:rPr>
        <w:t>3</w:t>
      </w:r>
      <w:r w:rsidR="00F22BD1" w:rsidRPr="000F2213">
        <w:rPr>
          <w:bCs/>
          <w:color w:val="000000"/>
          <w:lang w:eastAsia="pl-PL"/>
        </w:rPr>
        <w:t xml:space="preserve">. Niniejsze zapytanie ofertowe jest upublicznione  na </w:t>
      </w:r>
      <w:r w:rsidR="007E1B58" w:rsidRPr="000F2213">
        <w:rPr>
          <w:bCs/>
          <w:color w:val="000000"/>
          <w:lang w:eastAsia="pl-PL"/>
        </w:rPr>
        <w:t xml:space="preserve"> </w:t>
      </w:r>
      <w:r w:rsidR="00857846" w:rsidRPr="000F2213">
        <w:rPr>
          <w:bCs/>
          <w:color w:val="000000"/>
          <w:lang w:eastAsia="pl-PL"/>
        </w:rPr>
        <w:t xml:space="preserve">stronie </w:t>
      </w:r>
      <w:r w:rsidR="00857846" w:rsidRPr="006C16DD">
        <w:rPr>
          <w:bCs/>
          <w:lang w:eastAsia="pl-PL"/>
        </w:rPr>
        <w:t>internetowej</w:t>
      </w:r>
      <w:r w:rsidR="00857846" w:rsidRPr="00303D6D">
        <w:rPr>
          <w:bCs/>
          <w:color w:val="FF0000"/>
          <w:lang w:eastAsia="pl-PL"/>
        </w:rPr>
        <w:t xml:space="preserve"> </w:t>
      </w:r>
      <w:r w:rsidR="006C16DD" w:rsidRPr="0018405E">
        <w:rPr>
          <w:bCs/>
          <w:i/>
          <w:color w:val="000000"/>
          <w:u w:val="single"/>
          <w:lang w:eastAsia="pl-PL"/>
        </w:rPr>
        <w:t>www.gopswasniow.pl</w:t>
      </w:r>
      <w:r w:rsidR="0041030B">
        <w:rPr>
          <w:bCs/>
          <w:color w:val="000000"/>
          <w:lang w:eastAsia="pl-PL"/>
        </w:rPr>
        <w:t xml:space="preserve"> </w:t>
      </w:r>
      <w:r w:rsidR="0018405E">
        <w:rPr>
          <w:bCs/>
          <w:color w:val="000000"/>
          <w:lang w:eastAsia="pl-PL"/>
        </w:rPr>
        <w:t>i</w:t>
      </w:r>
      <w:r w:rsidR="00857846" w:rsidRPr="000F2213">
        <w:rPr>
          <w:bCs/>
          <w:color w:val="000000"/>
          <w:lang w:eastAsia="pl-PL"/>
        </w:rPr>
        <w:t xml:space="preserve"> </w:t>
      </w:r>
      <w:r w:rsidR="00F22BD1" w:rsidRPr="000F2213">
        <w:rPr>
          <w:bCs/>
          <w:color w:val="000000"/>
          <w:lang w:eastAsia="pl-PL"/>
        </w:rPr>
        <w:t>tablicy ogłoszeniowej w siedzibie Zamawiającego.</w:t>
      </w:r>
    </w:p>
    <w:p w:rsidR="007E1B58" w:rsidRPr="000F2213" w:rsidRDefault="00765ACF" w:rsidP="000F2213">
      <w:pPr>
        <w:autoSpaceDE w:val="0"/>
        <w:autoSpaceDN w:val="0"/>
        <w:adjustRightInd w:val="0"/>
        <w:spacing w:after="0" w:line="240" w:lineRule="auto"/>
        <w:jc w:val="both"/>
        <w:rPr>
          <w:bCs/>
          <w:lang w:eastAsia="pl-PL"/>
        </w:rPr>
      </w:pPr>
      <w:r>
        <w:rPr>
          <w:b/>
        </w:rPr>
        <w:t>6</w:t>
      </w:r>
      <w:r w:rsidR="00B72C8E" w:rsidRPr="000F2213">
        <w:rPr>
          <w:b/>
        </w:rPr>
        <w:t>.</w:t>
      </w:r>
      <w:r w:rsidR="007E1B58" w:rsidRPr="000F2213">
        <w:rPr>
          <w:b/>
        </w:rPr>
        <w:t>4.</w:t>
      </w:r>
      <w:r w:rsidR="007E1B58" w:rsidRPr="000F2213">
        <w:t xml:space="preserve"> Wykonawca przed złożeniem oferty zobowiązany jest zapoznać się z informacjami umieszczonymi na tej stronie, gdyż wszelkie informacje związane z zapytaniami do przedmiotowego zaproszenia Zamawiający zamieści na stronie.</w:t>
      </w:r>
    </w:p>
    <w:p w:rsidR="00F22BD1" w:rsidRPr="000F2213" w:rsidRDefault="00F22BD1" w:rsidP="000F2213">
      <w:pPr>
        <w:autoSpaceDE w:val="0"/>
        <w:autoSpaceDN w:val="0"/>
        <w:adjustRightInd w:val="0"/>
        <w:spacing w:after="0" w:line="240" w:lineRule="auto"/>
        <w:jc w:val="both"/>
        <w:rPr>
          <w:b/>
          <w:bCs/>
          <w:color w:val="000000"/>
          <w:lang w:eastAsia="pl-PL"/>
        </w:rPr>
      </w:pPr>
    </w:p>
    <w:p w:rsidR="00F22BD1" w:rsidRPr="000F2213" w:rsidRDefault="00765ACF" w:rsidP="000F2213">
      <w:pPr>
        <w:autoSpaceDE w:val="0"/>
        <w:autoSpaceDN w:val="0"/>
        <w:adjustRightInd w:val="0"/>
        <w:spacing w:after="0" w:line="240" w:lineRule="auto"/>
        <w:jc w:val="both"/>
        <w:rPr>
          <w:b/>
          <w:bCs/>
          <w:color w:val="000000"/>
          <w:lang w:eastAsia="pl-PL"/>
        </w:rPr>
      </w:pPr>
      <w:r>
        <w:rPr>
          <w:b/>
          <w:bCs/>
          <w:color w:val="000000"/>
          <w:lang w:eastAsia="pl-PL"/>
        </w:rPr>
        <w:t>VII</w:t>
      </w:r>
      <w:r w:rsidR="00F22BD1" w:rsidRPr="000F2213">
        <w:rPr>
          <w:b/>
          <w:bCs/>
          <w:color w:val="000000"/>
          <w:lang w:eastAsia="pl-PL"/>
        </w:rPr>
        <w:t>. Ocena ofert</w:t>
      </w:r>
    </w:p>
    <w:p w:rsidR="00F22BD1" w:rsidRPr="000F2213" w:rsidRDefault="00765ACF" w:rsidP="000F2213">
      <w:pPr>
        <w:autoSpaceDE w:val="0"/>
        <w:autoSpaceDN w:val="0"/>
        <w:adjustRightInd w:val="0"/>
        <w:spacing w:after="0" w:line="240" w:lineRule="auto"/>
        <w:jc w:val="both"/>
        <w:rPr>
          <w:color w:val="000000"/>
          <w:lang w:eastAsia="pl-PL"/>
        </w:rPr>
      </w:pPr>
      <w:r>
        <w:rPr>
          <w:color w:val="000000"/>
          <w:lang w:eastAsia="pl-PL"/>
        </w:rPr>
        <w:t>7</w:t>
      </w:r>
      <w:r w:rsidR="00B72C8E" w:rsidRPr="000F2213">
        <w:rPr>
          <w:color w:val="000000"/>
          <w:lang w:eastAsia="pl-PL"/>
        </w:rPr>
        <w:t>.</w:t>
      </w:r>
      <w:r w:rsidR="00F22BD1" w:rsidRPr="000F2213">
        <w:rPr>
          <w:color w:val="000000"/>
          <w:lang w:eastAsia="pl-PL"/>
        </w:rPr>
        <w:t>1.</w:t>
      </w:r>
      <w:r w:rsidR="00657389">
        <w:rPr>
          <w:color w:val="000000"/>
          <w:lang w:eastAsia="pl-PL"/>
        </w:rPr>
        <w:t xml:space="preserve"> </w:t>
      </w:r>
      <w:r w:rsidR="00F22BD1" w:rsidRPr="000F2213">
        <w:rPr>
          <w:color w:val="000000"/>
          <w:lang w:eastAsia="pl-PL"/>
        </w:rPr>
        <w:t>Zamawiający dokona oceny ważnych ofert na podstawie następujących kryteriów:</w:t>
      </w:r>
    </w:p>
    <w:p w:rsidR="0090725A" w:rsidRPr="000F2213" w:rsidRDefault="0090725A" w:rsidP="000F2213">
      <w:pPr>
        <w:tabs>
          <w:tab w:val="left" w:pos="567"/>
        </w:tabs>
        <w:spacing w:after="0" w:line="240" w:lineRule="auto"/>
        <w:jc w:val="both"/>
        <w:rPr>
          <w:rFonts w:cs="Tahoma"/>
        </w:rPr>
      </w:pPr>
      <w:r w:rsidRPr="000F2213">
        <w:rPr>
          <w:rFonts w:cs="Tahoma"/>
        </w:rPr>
        <w:t xml:space="preserve"> </w:t>
      </w:r>
    </w:p>
    <w:p w:rsidR="0090725A" w:rsidRPr="000F2213" w:rsidRDefault="0090725A" w:rsidP="000F2213">
      <w:pPr>
        <w:tabs>
          <w:tab w:val="left" w:pos="567"/>
        </w:tabs>
        <w:spacing w:after="0" w:line="240" w:lineRule="auto"/>
        <w:jc w:val="both"/>
        <w:rPr>
          <w:rFonts w:cs="Tahoma"/>
        </w:rPr>
      </w:pPr>
      <w:r w:rsidRPr="000F2213">
        <w:rPr>
          <w:rFonts w:cs="Tahoma"/>
        </w:rPr>
        <w:t xml:space="preserve">cena ofertowa </w:t>
      </w:r>
      <w:r w:rsidR="00765ACF">
        <w:rPr>
          <w:rFonts w:cs="Tahoma"/>
          <w:b/>
        </w:rPr>
        <w:t xml:space="preserve"> 70 </w:t>
      </w:r>
      <w:r w:rsidRPr="000F2213">
        <w:rPr>
          <w:rFonts w:cs="Tahoma"/>
          <w:b/>
        </w:rPr>
        <w:t>%;</w:t>
      </w:r>
      <w:r w:rsidRPr="000F2213">
        <w:rPr>
          <w:rFonts w:cs="Tahoma"/>
        </w:rPr>
        <w:t xml:space="preserve"> </w:t>
      </w:r>
    </w:p>
    <w:p w:rsidR="0090725A" w:rsidRPr="000F2213" w:rsidRDefault="0090725A" w:rsidP="000F2213">
      <w:pPr>
        <w:tabs>
          <w:tab w:val="left" w:pos="567"/>
        </w:tabs>
        <w:spacing w:after="0" w:line="240" w:lineRule="auto"/>
        <w:jc w:val="both"/>
        <w:rPr>
          <w:rFonts w:cs="Tahoma"/>
        </w:rPr>
      </w:pPr>
    </w:p>
    <w:p w:rsidR="0090725A" w:rsidRPr="000F2213" w:rsidRDefault="0090725A" w:rsidP="000F2213">
      <w:pPr>
        <w:tabs>
          <w:tab w:val="left" w:pos="567"/>
        </w:tabs>
        <w:spacing w:after="0" w:line="240" w:lineRule="auto"/>
        <w:jc w:val="both"/>
        <w:rPr>
          <w:rFonts w:cs="Tahoma"/>
        </w:rPr>
      </w:pPr>
      <w:r w:rsidRPr="000F2213">
        <w:rPr>
          <w:rFonts w:cs="Tahoma"/>
        </w:rPr>
        <w:t>doświadczenie w ilości przeprowadzonych szkoleń grupowych</w:t>
      </w:r>
      <w:r w:rsidR="00765ACF">
        <w:rPr>
          <w:rFonts w:cs="Tahoma"/>
        </w:rPr>
        <w:t xml:space="preserve"> i wyjazdów edukacyjnych </w:t>
      </w:r>
      <w:r w:rsidRPr="000F2213">
        <w:rPr>
          <w:rFonts w:cs="Tahoma"/>
        </w:rPr>
        <w:t xml:space="preserve"> </w:t>
      </w:r>
      <w:r w:rsidRPr="000F2213">
        <w:rPr>
          <w:rFonts w:cs="Tahoma"/>
          <w:b/>
        </w:rPr>
        <w:t>30%,</w:t>
      </w:r>
      <w:r w:rsidRPr="000F2213">
        <w:rPr>
          <w:rFonts w:cs="Tahoma"/>
        </w:rPr>
        <w:t xml:space="preserve"> </w:t>
      </w:r>
    </w:p>
    <w:p w:rsidR="0090725A" w:rsidRPr="000F2213" w:rsidRDefault="0090725A" w:rsidP="00765ACF">
      <w:pPr>
        <w:tabs>
          <w:tab w:val="left" w:pos="567"/>
        </w:tabs>
        <w:spacing w:after="0" w:line="240" w:lineRule="auto"/>
        <w:jc w:val="both"/>
        <w:rPr>
          <w:rFonts w:cs="Tahoma"/>
        </w:rPr>
      </w:pPr>
      <w:r w:rsidRPr="000F2213">
        <w:rPr>
          <w:rFonts w:cs="Tahoma"/>
        </w:rPr>
        <w:br/>
      </w:r>
      <w:r w:rsidR="00765ACF">
        <w:rPr>
          <w:rFonts w:cs="Tahoma"/>
        </w:rPr>
        <w:t xml:space="preserve"> </w:t>
      </w:r>
    </w:p>
    <w:p w:rsidR="0090725A" w:rsidRPr="000F2213" w:rsidRDefault="0090725A" w:rsidP="000F2213">
      <w:pPr>
        <w:tabs>
          <w:tab w:val="left" w:pos="567"/>
        </w:tabs>
        <w:spacing w:after="0" w:line="240" w:lineRule="auto"/>
        <w:jc w:val="both"/>
        <w:rPr>
          <w:rFonts w:cs="Tahoma"/>
        </w:rPr>
      </w:pPr>
      <w:r w:rsidRPr="000F2213">
        <w:rPr>
          <w:rFonts w:cs="Tahoma"/>
        </w:rPr>
        <w:t xml:space="preserve"> Wartość punktowa oferty będzie obliczana jako suma otrzymanych punktów w poszczególnych kryteriach:</w:t>
      </w:r>
    </w:p>
    <w:p w:rsidR="0090725A" w:rsidRPr="000F2213" w:rsidRDefault="0090725A" w:rsidP="000F2213">
      <w:pPr>
        <w:autoSpaceDE w:val="0"/>
        <w:autoSpaceDN w:val="0"/>
        <w:adjustRightInd w:val="0"/>
        <w:spacing w:after="0" w:line="240" w:lineRule="auto"/>
        <w:jc w:val="both"/>
        <w:rPr>
          <w:rFonts w:cs="Tahoma"/>
        </w:rPr>
      </w:pPr>
      <w:r w:rsidRPr="000F2213">
        <w:rPr>
          <w:rFonts w:cs="Tahoma"/>
        </w:rPr>
        <w:t xml:space="preserve">         </w:t>
      </w:r>
    </w:p>
    <w:p w:rsidR="0090725A" w:rsidRPr="000F2213" w:rsidRDefault="0090725A" w:rsidP="000F2213">
      <w:pPr>
        <w:autoSpaceDE w:val="0"/>
        <w:autoSpaceDN w:val="0"/>
        <w:adjustRightInd w:val="0"/>
        <w:spacing w:after="0" w:line="240" w:lineRule="auto"/>
        <w:jc w:val="both"/>
        <w:rPr>
          <w:rFonts w:cs="Tahoma"/>
        </w:rPr>
      </w:pPr>
      <w:r w:rsidRPr="000F2213">
        <w:rPr>
          <w:rFonts w:cs="Tahoma"/>
        </w:rPr>
        <w:t xml:space="preserve">         </w:t>
      </w:r>
      <w:r w:rsidRPr="000F2213">
        <w:rPr>
          <w:rFonts w:cs="Tahoma"/>
          <w:b/>
          <w:bCs/>
        </w:rPr>
        <w:t xml:space="preserve">Punkty za doświadczenie,  ilość przeprowadzonych szkoleń </w:t>
      </w:r>
      <w:r w:rsidR="00765ACF">
        <w:rPr>
          <w:rFonts w:cs="Tahoma"/>
          <w:b/>
          <w:bCs/>
        </w:rPr>
        <w:t xml:space="preserve">i wyjazdów edukacyjnych </w:t>
      </w:r>
      <w:r w:rsidRPr="000F2213">
        <w:rPr>
          <w:rFonts w:cs="Tahoma"/>
          <w:b/>
          <w:bCs/>
        </w:rPr>
        <w:t>obliczona będzie według wzoru P</w:t>
      </w:r>
      <w:r w:rsidRPr="000F2213">
        <w:rPr>
          <w:rFonts w:cs="Tahoma"/>
          <w:b/>
          <w:bCs/>
          <w:vertAlign w:val="subscript"/>
        </w:rPr>
        <w:t xml:space="preserve">1 </w:t>
      </w:r>
      <w:r w:rsidRPr="000F2213">
        <w:rPr>
          <w:rFonts w:cs="Tahoma"/>
          <w:b/>
          <w:bCs/>
        </w:rPr>
        <w:t>– 30 pkt:</w:t>
      </w:r>
    </w:p>
    <w:p w:rsidR="00303D6D" w:rsidRDefault="0090725A" w:rsidP="000F2213">
      <w:pPr>
        <w:autoSpaceDE w:val="0"/>
        <w:autoSpaceDN w:val="0"/>
        <w:adjustRightInd w:val="0"/>
        <w:spacing w:after="0" w:line="240" w:lineRule="auto"/>
        <w:jc w:val="both"/>
        <w:rPr>
          <w:rFonts w:cs="Tahoma"/>
          <w:b/>
        </w:rPr>
      </w:pPr>
      <w:r w:rsidRPr="000F2213">
        <w:rPr>
          <w:rFonts w:cs="Tahoma"/>
        </w:rPr>
        <w:t xml:space="preserve">  </w:t>
      </w:r>
      <w:r w:rsidRPr="000F2213">
        <w:rPr>
          <w:rFonts w:cs="Tahoma"/>
        </w:rPr>
        <w:tab/>
      </w:r>
      <w:r w:rsidRPr="000F2213">
        <w:rPr>
          <w:rFonts w:cs="Tahoma"/>
          <w:b/>
        </w:rPr>
        <w:tab/>
        <w:t xml:space="preserve">    </w:t>
      </w:r>
    </w:p>
    <w:p w:rsidR="00303D6D" w:rsidRDefault="00303D6D" w:rsidP="000F2213">
      <w:pPr>
        <w:autoSpaceDE w:val="0"/>
        <w:autoSpaceDN w:val="0"/>
        <w:adjustRightInd w:val="0"/>
        <w:spacing w:after="0" w:line="240" w:lineRule="auto"/>
        <w:jc w:val="both"/>
        <w:rPr>
          <w:rFonts w:cs="Tahoma"/>
          <w:b/>
        </w:rPr>
      </w:pPr>
    </w:p>
    <w:p w:rsidR="0090725A" w:rsidRPr="000F2213" w:rsidRDefault="00B416E0" w:rsidP="000F2213">
      <w:pPr>
        <w:autoSpaceDE w:val="0"/>
        <w:autoSpaceDN w:val="0"/>
        <w:adjustRightInd w:val="0"/>
        <w:spacing w:after="0" w:line="240" w:lineRule="auto"/>
        <w:jc w:val="both"/>
        <w:rPr>
          <w:rFonts w:cs="Tahoma"/>
          <w:b/>
          <w:lang w:val="en-US"/>
        </w:rPr>
      </w:pPr>
      <w:r>
        <w:rPr>
          <w:rFonts w:cs="Tahoma"/>
          <w:b/>
        </w:rPr>
        <w:t xml:space="preserve">                                </w:t>
      </w:r>
      <w:r w:rsidR="0090725A" w:rsidRPr="000F2213">
        <w:rPr>
          <w:rFonts w:cs="Tahoma"/>
          <w:b/>
        </w:rPr>
        <w:t xml:space="preserve"> </w:t>
      </w:r>
      <w:r w:rsidR="0090725A" w:rsidRPr="000F2213">
        <w:rPr>
          <w:rFonts w:cs="Tahoma"/>
          <w:b/>
          <w:lang w:val="en-US"/>
        </w:rPr>
        <w:t xml:space="preserve">So </w:t>
      </w:r>
    </w:p>
    <w:p w:rsidR="0090725A" w:rsidRPr="000F2213" w:rsidRDefault="0090725A" w:rsidP="000F2213">
      <w:pPr>
        <w:spacing w:after="0" w:line="240" w:lineRule="auto"/>
        <w:jc w:val="both"/>
        <w:rPr>
          <w:rFonts w:cs="Tahoma"/>
          <w:b/>
          <w:lang w:val="en-US"/>
        </w:rPr>
      </w:pPr>
      <w:r w:rsidRPr="000F2213">
        <w:rPr>
          <w:rFonts w:cs="Tahoma"/>
          <w:b/>
          <w:lang w:val="en-US"/>
        </w:rPr>
        <w:t xml:space="preserve">          P1=       -------------  x 30 </w:t>
      </w:r>
    </w:p>
    <w:p w:rsidR="0090725A" w:rsidRPr="000F2213" w:rsidRDefault="0090725A" w:rsidP="000F2213">
      <w:pPr>
        <w:autoSpaceDE w:val="0"/>
        <w:autoSpaceDN w:val="0"/>
        <w:adjustRightInd w:val="0"/>
        <w:spacing w:after="0" w:line="240" w:lineRule="auto"/>
        <w:ind w:left="708" w:firstLine="708"/>
        <w:jc w:val="both"/>
        <w:rPr>
          <w:rFonts w:cs="Tahoma"/>
          <w:b/>
          <w:lang w:val="en-US"/>
        </w:rPr>
      </w:pPr>
      <w:r w:rsidRPr="000F2213">
        <w:rPr>
          <w:rFonts w:cs="Tahoma"/>
          <w:b/>
          <w:lang w:val="en-US"/>
        </w:rPr>
        <w:t xml:space="preserve">   Smax</w:t>
      </w:r>
    </w:p>
    <w:p w:rsidR="0090725A" w:rsidRPr="000F2213" w:rsidRDefault="0090725A" w:rsidP="000F2213">
      <w:pPr>
        <w:autoSpaceDE w:val="0"/>
        <w:autoSpaceDN w:val="0"/>
        <w:adjustRightInd w:val="0"/>
        <w:spacing w:after="0" w:line="240" w:lineRule="auto"/>
        <w:ind w:left="708" w:firstLine="708"/>
        <w:jc w:val="both"/>
        <w:rPr>
          <w:rFonts w:cs="Tahoma"/>
          <w:b/>
          <w:lang w:val="en-US"/>
        </w:rPr>
      </w:pPr>
    </w:p>
    <w:p w:rsidR="0090725A" w:rsidRPr="000F2213" w:rsidRDefault="0090725A" w:rsidP="000F2213">
      <w:pPr>
        <w:autoSpaceDE w:val="0"/>
        <w:autoSpaceDN w:val="0"/>
        <w:adjustRightInd w:val="0"/>
        <w:spacing w:after="0" w:line="240" w:lineRule="auto"/>
        <w:ind w:left="1134" w:firstLine="282"/>
        <w:jc w:val="both"/>
        <w:rPr>
          <w:rFonts w:cs="Tahoma"/>
          <w:lang w:val="en-US"/>
        </w:rPr>
      </w:pPr>
      <w:r w:rsidRPr="000F2213">
        <w:rPr>
          <w:rFonts w:cs="Tahoma"/>
          <w:lang w:val="en-US"/>
        </w:rPr>
        <w:t>gdzie:</w:t>
      </w:r>
    </w:p>
    <w:p w:rsidR="0090725A" w:rsidRPr="000F2213" w:rsidRDefault="0090725A" w:rsidP="000F2213">
      <w:pPr>
        <w:autoSpaceDE w:val="0"/>
        <w:autoSpaceDN w:val="0"/>
        <w:adjustRightInd w:val="0"/>
        <w:spacing w:after="0" w:line="240" w:lineRule="auto"/>
        <w:ind w:left="1134" w:firstLine="282"/>
        <w:jc w:val="both"/>
        <w:rPr>
          <w:rFonts w:cs="Tahoma"/>
          <w:lang w:val="en-US"/>
        </w:rPr>
      </w:pPr>
    </w:p>
    <w:p w:rsidR="0090725A" w:rsidRPr="000F2213" w:rsidRDefault="0090725A" w:rsidP="000F2213">
      <w:pPr>
        <w:autoSpaceDE w:val="0"/>
        <w:autoSpaceDN w:val="0"/>
        <w:adjustRightInd w:val="0"/>
        <w:spacing w:after="0" w:line="240" w:lineRule="auto"/>
        <w:ind w:right="3110"/>
        <w:jc w:val="both"/>
        <w:rPr>
          <w:rFonts w:cs="Tahoma"/>
        </w:rPr>
      </w:pPr>
      <w:r w:rsidRPr="000F2213">
        <w:rPr>
          <w:rFonts w:cs="Tahoma"/>
          <w:b/>
          <w:bCs/>
          <w:lang w:val="en-US"/>
        </w:rPr>
        <w:t xml:space="preserve">          </w:t>
      </w:r>
      <w:r w:rsidRPr="000F2213">
        <w:rPr>
          <w:rFonts w:cs="Tahoma"/>
          <w:b/>
          <w:bCs/>
        </w:rPr>
        <w:t xml:space="preserve">P1 </w:t>
      </w:r>
      <w:r w:rsidRPr="000F2213">
        <w:rPr>
          <w:rFonts w:cs="Tahoma"/>
        </w:rPr>
        <w:t xml:space="preserve">– uzyskana przez ofertę liczba punktów, 1 pkt = 1% </w:t>
      </w:r>
    </w:p>
    <w:p w:rsidR="0090725A" w:rsidRPr="000F2213" w:rsidRDefault="0090725A" w:rsidP="000F2213">
      <w:pPr>
        <w:autoSpaceDE w:val="0"/>
        <w:autoSpaceDN w:val="0"/>
        <w:adjustRightInd w:val="0"/>
        <w:spacing w:after="0" w:line="240" w:lineRule="auto"/>
        <w:ind w:left="567"/>
        <w:jc w:val="both"/>
        <w:rPr>
          <w:rFonts w:cs="Tahoma"/>
          <w:b/>
          <w:bCs/>
        </w:rPr>
      </w:pPr>
    </w:p>
    <w:p w:rsidR="0090725A" w:rsidRPr="000F2213" w:rsidRDefault="0090725A" w:rsidP="000F2213">
      <w:pPr>
        <w:autoSpaceDE w:val="0"/>
        <w:autoSpaceDN w:val="0"/>
        <w:adjustRightInd w:val="0"/>
        <w:spacing w:after="0" w:line="240" w:lineRule="auto"/>
        <w:ind w:left="567"/>
        <w:jc w:val="both"/>
        <w:rPr>
          <w:rFonts w:cs="Tahoma"/>
        </w:rPr>
      </w:pPr>
      <w:r w:rsidRPr="000F2213">
        <w:rPr>
          <w:rFonts w:cs="Tahoma"/>
          <w:b/>
          <w:bCs/>
        </w:rPr>
        <w:t xml:space="preserve">So </w:t>
      </w:r>
      <w:r w:rsidRPr="000F2213">
        <w:rPr>
          <w:rFonts w:cs="Tahoma"/>
        </w:rPr>
        <w:t xml:space="preserve">– ilość </w:t>
      </w:r>
      <w:r w:rsidR="00765ACF">
        <w:rPr>
          <w:rFonts w:cs="Tahoma"/>
        </w:rPr>
        <w:t xml:space="preserve">zorganizowanych wyjazdów edukacyjnych i </w:t>
      </w:r>
      <w:r w:rsidRPr="000F2213">
        <w:rPr>
          <w:rFonts w:cs="Tahoma"/>
        </w:rPr>
        <w:t>przeprowadzonych szkoleń grupowych o tematyce zgodnej z przedmiotem lub zbliżonej (czyli min. 70% godzin odpowiadających programom szkoleń opisanych w opisie przedmiotu zamówienia) w  ciągu ostatnich 3 lat</w:t>
      </w:r>
      <w:r w:rsidRPr="000F2213">
        <w:rPr>
          <w:rFonts w:cs="Tahoma"/>
          <w:b/>
          <w:bCs/>
        </w:rPr>
        <w:t xml:space="preserve"> </w:t>
      </w:r>
      <w:r w:rsidRPr="000F2213">
        <w:rPr>
          <w:rFonts w:cs="Tahoma"/>
          <w:bCs/>
        </w:rPr>
        <w:t>(należy przedstawić wykaz w którym będzie</w:t>
      </w:r>
      <w:r w:rsidRPr="000F2213">
        <w:rPr>
          <w:rFonts w:cs="Tahoma"/>
          <w:b/>
          <w:bCs/>
        </w:rPr>
        <w:t xml:space="preserve"> </w:t>
      </w:r>
      <w:r w:rsidRPr="000F2213">
        <w:rPr>
          <w:rFonts w:cs="Tahoma"/>
        </w:rPr>
        <w:t xml:space="preserve"> podana data rozpoczęcia i zakończenia szkolenia, miejsce szkolenia oraz informacja dla kogo szkolenie było realizowane. Do punktacji będą brane tylko usługi wymienione w Załączniku nr 8). Maksymalnie można wykazać po </w:t>
      </w:r>
      <w:r w:rsidR="00765ACF" w:rsidRPr="00657389">
        <w:rPr>
          <w:rFonts w:cs="Tahoma"/>
          <w:b/>
        </w:rPr>
        <w:t>10 wyjazdów edukacyjnych i</w:t>
      </w:r>
      <w:r w:rsidR="00765ACF">
        <w:rPr>
          <w:rFonts w:cs="Tahoma"/>
        </w:rPr>
        <w:t xml:space="preserve"> </w:t>
      </w:r>
      <w:r w:rsidRPr="000F2213">
        <w:rPr>
          <w:rFonts w:cs="Tahoma"/>
          <w:b/>
        </w:rPr>
        <w:t>10 szkoleń</w:t>
      </w:r>
      <w:r w:rsidRPr="000F2213">
        <w:rPr>
          <w:rFonts w:cs="Tahoma"/>
        </w:rPr>
        <w:t xml:space="preserve"> z każdego rodzaju wymienionego w pkt.</w:t>
      </w:r>
      <w:r w:rsidR="00220410" w:rsidRPr="000F2213">
        <w:rPr>
          <w:rFonts w:cs="Tahoma"/>
        </w:rPr>
        <w:t xml:space="preserve">2.3 </w:t>
      </w:r>
      <w:r w:rsidRPr="000F2213">
        <w:rPr>
          <w:rFonts w:cs="Tahoma"/>
        </w:rPr>
        <w:t xml:space="preserve"> przy czym Zamawiający przy punktacji nie będzie rozróżniał szkoleń stacjonarnych i wyjazdowych; wskazanie większej ilości nie będzie brane pod uwagę. </w:t>
      </w:r>
    </w:p>
    <w:p w:rsidR="0090725A" w:rsidRPr="000F2213" w:rsidRDefault="0090725A" w:rsidP="000F2213">
      <w:pPr>
        <w:widowControl w:val="0"/>
        <w:autoSpaceDE w:val="0"/>
        <w:autoSpaceDN w:val="0"/>
        <w:adjustRightInd w:val="0"/>
        <w:spacing w:after="0" w:line="240" w:lineRule="auto"/>
        <w:ind w:left="567"/>
        <w:jc w:val="both"/>
        <w:rPr>
          <w:rFonts w:cs="Tahoma"/>
        </w:rPr>
      </w:pPr>
      <w:r w:rsidRPr="000F2213">
        <w:rPr>
          <w:rFonts w:cs="Tahoma"/>
        </w:rPr>
        <w:t>Zamawiający uzna usługę szkoleniową za zbliżoną tematycznie pod względem programowym jeżeli w jej zakresie będzie zrealizowany program w 70% zgodny pod względem tematycznym i czasowym z pro</w:t>
      </w:r>
      <w:r w:rsidR="00220410" w:rsidRPr="000F2213">
        <w:rPr>
          <w:rFonts w:cs="Tahoma"/>
        </w:rPr>
        <w:t xml:space="preserve">gramem określonym w </w:t>
      </w:r>
      <w:r w:rsidR="00765ACF">
        <w:rPr>
          <w:rFonts w:cs="Tahoma"/>
        </w:rPr>
        <w:t xml:space="preserve">  zapytaniu  ofertowym </w:t>
      </w:r>
      <w:r w:rsidRPr="000F2213">
        <w:rPr>
          <w:rFonts w:cs="Tahoma"/>
        </w:rPr>
        <w:t>. W takich okolicznościach Zamawiający wymaga aby do wykazu usług zrealizowanych załączyć dodatkowo pełny program i harmonogram szkolenia. Nie załączenie programu i harmonogramu jest równoznaczne z nie zaliczeniem usługi do punktacji.</w:t>
      </w:r>
    </w:p>
    <w:p w:rsidR="0090725A" w:rsidRPr="000F2213" w:rsidRDefault="0090725A" w:rsidP="000F2213">
      <w:pPr>
        <w:widowControl w:val="0"/>
        <w:autoSpaceDE w:val="0"/>
        <w:autoSpaceDN w:val="0"/>
        <w:adjustRightInd w:val="0"/>
        <w:spacing w:after="0" w:line="240" w:lineRule="auto"/>
        <w:ind w:left="567"/>
        <w:jc w:val="both"/>
        <w:rPr>
          <w:rFonts w:cs="Tahoma"/>
        </w:rPr>
      </w:pPr>
      <w:r w:rsidRPr="000F2213">
        <w:rPr>
          <w:rFonts w:cs="Tahoma"/>
        </w:rPr>
        <w:t>Zamawiający zastrzega sobie prawo do żądania pełnej dokumentacji z wykazanych usług szkoleniowych jeżeli poweźmie wątpliwości do wykazanych szkoleń (np.; dzienniki zajęć, kopie zaświadczeń, listy obecności, itp.)</w:t>
      </w:r>
    </w:p>
    <w:p w:rsidR="0090725A" w:rsidRPr="000F2213" w:rsidRDefault="0090725A" w:rsidP="000F2213">
      <w:pPr>
        <w:widowControl w:val="0"/>
        <w:autoSpaceDE w:val="0"/>
        <w:autoSpaceDN w:val="0"/>
        <w:adjustRightInd w:val="0"/>
        <w:spacing w:after="0" w:line="240" w:lineRule="auto"/>
        <w:ind w:left="567"/>
        <w:jc w:val="both"/>
        <w:rPr>
          <w:rFonts w:cs="Tahoma"/>
          <w:color w:val="FF0000"/>
        </w:rPr>
      </w:pPr>
    </w:p>
    <w:p w:rsidR="0090725A" w:rsidRPr="000F2213" w:rsidRDefault="0090725A" w:rsidP="000F2213">
      <w:pPr>
        <w:widowControl w:val="0"/>
        <w:autoSpaceDE w:val="0"/>
        <w:autoSpaceDN w:val="0"/>
        <w:adjustRightInd w:val="0"/>
        <w:spacing w:after="0" w:line="240" w:lineRule="auto"/>
        <w:ind w:left="567"/>
        <w:jc w:val="both"/>
        <w:rPr>
          <w:rFonts w:cs="Tahoma"/>
        </w:rPr>
      </w:pPr>
      <w:r w:rsidRPr="000F2213">
        <w:rPr>
          <w:rFonts w:cs="Tahoma"/>
          <w:b/>
          <w:bCs/>
        </w:rPr>
        <w:t>Smax – największa</w:t>
      </w:r>
      <w:r w:rsidRPr="000F2213">
        <w:rPr>
          <w:rFonts w:cs="Tahoma"/>
        </w:rPr>
        <w:t xml:space="preserve"> ilość przeprowadzonych szkoleń grupowych o tematyce zgodnej z przedmiotem zamówienia </w:t>
      </w:r>
      <w:r w:rsidRPr="000F2213">
        <w:rPr>
          <w:rFonts w:cs="Tahoma"/>
        </w:rPr>
        <w:br/>
        <w:t xml:space="preserve">w danym zadaniu w ciągu ostatnich trzech lat z ofert niepodlegających odrzuceniu, </w:t>
      </w:r>
    </w:p>
    <w:p w:rsidR="0090725A" w:rsidRPr="000F2213" w:rsidRDefault="0090725A" w:rsidP="000F2213">
      <w:pPr>
        <w:autoSpaceDE w:val="0"/>
        <w:autoSpaceDN w:val="0"/>
        <w:adjustRightInd w:val="0"/>
        <w:spacing w:after="0" w:line="240" w:lineRule="auto"/>
        <w:ind w:left="567"/>
        <w:jc w:val="both"/>
        <w:rPr>
          <w:rFonts w:cs="Tahoma"/>
          <w:b/>
          <w:bCs/>
          <w:color w:val="FF0000"/>
        </w:rPr>
      </w:pPr>
    </w:p>
    <w:p w:rsidR="0090725A" w:rsidRPr="000F2213" w:rsidRDefault="0090725A" w:rsidP="000F2213">
      <w:pPr>
        <w:autoSpaceDE w:val="0"/>
        <w:autoSpaceDN w:val="0"/>
        <w:adjustRightInd w:val="0"/>
        <w:spacing w:after="0" w:line="240" w:lineRule="auto"/>
        <w:ind w:left="567"/>
        <w:jc w:val="both"/>
        <w:rPr>
          <w:rFonts w:cs="Tahoma"/>
          <w:b/>
          <w:bCs/>
        </w:rPr>
      </w:pPr>
      <w:r w:rsidRPr="000F2213">
        <w:rPr>
          <w:rFonts w:cs="Tahoma"/>
          <w:b/>
          <w:bCs/>
        </w:rPr>
        <w:t>Punkty za zaoferowaną cenę obliczona będzie według wzoru P</w:t>
      </w:r>
      <w:r w:rsidRPr="000F2213">
        <w:rPr>
          <w:rFonts w:cs="Tahoma"/>
          <w:b/>
          <w:bCs/>
          <w:vertAlign w:val="subscript"/>
        </w:rPr>
        <w:t xml:space="preserve">2 </w:t>
      </w:r>
      <w:r w:rsidRPr="000F2213">
        <w:rPr>
          <w:rFonts w:cs="Tahoma"/>
          <w:b/>
          <w:bCs/>
        </w:rPr>
        <w:t>–</w:t>
      </w:r>
      <w:r w:rsidRPr="000F2213">
        <w:rPr>
          <w:rFonts w:cs="Tahoma"/>
          <w:b/>
          <w:bCs/>
          <w:vertAlign w:val="subscript"/>
        </w:rPr>
        <w:t xml:space="preserve"> </w:t>
      </w:r>
      <w:r w:rsidR="00657389">
        <w:rPr>
          <w:rFonts w:cs="Tahoma"/>
          <w:b/>
          <w:bCs/>
        </w:rPr>
        <w:t xml:space="preserve">70 </w:t>
      </w:r>
      <w:r w:rsidRPr="000F2213">
        <w:rPr>
          <w:rFonts w:cs="Tahoma"/>
          <w:b/>
          <w:bCs/>
        </w:rPr>
        <w:t>pkt.:</w:t>
      </w:r>
    </w:p>
    <w:p w:rsidR="0090725A" w:rsidRPr="000F2213" w:rsidRDefault="0090725A" w:rsidP="000F2213">
      <w:pPr>
        <w:autoSpaceDE w:val="0"/>
        <w:autoSpaceDN w:val="0"/>
        <w:adjustRightInd w:val="0"/>
        <w:spacing w:after="0" w:line="240" w:lineRule="auto"/>
        <w:ind w:left="567"/>
        <w:jc w:val="both"/>
        <w:rPr>
          <w:rFonts w:cs="Tahoma"/>
          <w:b/>
        </w:rPr>
      </w:pPr>
      <w:r w:rsidRPr="000F2213">
        <w:rPr>
          <w:rFonts w:cs="Tahoma"/>
        </w:rPr>
        <w:t xml:space="preserve">                   </w:t>
      </w:r>
      <w:r w:rsidRPr="000F2213">
        <w:rPr>
          <w:rFonts w:cs="Tahoma"/>
          <w:b/>
        </w:rPr>
        <w:t xml:space="preserve">Cmin </w:t>
      </w:r>
    </w:p>
    <w:p w:rsidR="0090725A" w:rsidRPr="000F2213" w:rsidRDefault="00657389" w:rsidP="000F2213">
      <w:pPr>
        <w:tabs>
          <w:tab w:val="left" w:leader="hyphen" w:pos="2664"/>
          <w:tab w:val="left" w:leader="hyphen" w:pos="3960"/>
        </w:tabs>
        <w:autoSpaceDE w:val="0"/>
        <w:autoSpaceDN w:val="0"/>
        <w:adjustRightInd w:val="0"/>
        <w:spacing w:after="0" w:line="240" w:lineRule="auto"/>
        <w:ind w:left="567"/>
        <w:jc w:val="both"/>
        <w:rPr>
          <w:rFonts w:cs="Tahoma"/>
          <w:b/>
          <w:bCs/>
        </w:rPr>
      </w:pPr>
      <w:r>
        <w:rPr>
          <w:rFonts w:cs="Tahoma"/>
          <w:b/>
          <w:bCs/>
        </w:rPr>
        <w:t xml:space="preserve">P2=  </w:t>
      </w:r>
      <w:r>
        <w:rPr>
          <w:rFonts w:cs="Tahoma"/>
          <w:b/>
          <w:bCs/>
        </w:rPr>
        <w:tab/>
        <w:t xml:space="preserve"> x 70</w:t>
      </w:r>
    </w:p>
    <w:p w:rsidR="0090725A" w:rsidRPr="000F2213" w:rsidRDefault="0090725A" w:rsidP="000F2213">
      <w:pPr>
        <w:autoSpaceDE w:val="0"/>
        <w:autoSpaceDN w:val="0"/>
        <w:adjustRightInd w:val="0"/>
        <w:spacing w:after="0" w:line="240" w:lineRule="auto"/>
        <w:ind w:left="567"/>
        <w:jc w:val="both"/>
        <w:rPr>
          <w:rFonts w:cs="Tahoma"/>
          <w:b/>
        </w:rPr>
      </w:pPr>
      <w:r w:rsidRPr="000F2213">
        <w:rPr>
          <w:rFonts w:cs="Tahoma"/>
          <w:b/>
        </w:rPr>
        <w:t xml:space="preserve">                     Co</w:t>
      </w:r>
    </w:p>
    <w:p w:rsidR="0090725A" w:rsidRPr="000F2213" w:rsidRDefault="0090725A" w:rsidP="000F2213">
      <w:pPr>
        <w:autoSpaceDE w:val="0"/>
        <w:autoSpaceDN w:val="0"/>
        <w:adjustRightInd w:val="0"/>
        <w:spacing w:after="0" w:line="240" w:lineRule="auto"/>
        <w:ind w:left="567"/>
        <w:jc w:val="both"/>
        <w:rPr>
          <w:rFonts w:cs="Tahoma"/>
          <w:b/>
        </w:rPr>
      </w:pPr>
    </w:p>
    <w:p w:rsidR="0090725A" w:rsidRPr="000F2213" w:rsidRDefault="0090725A" w:rsidP="000F2213">
      <w:pPr>
        <w:autoSpaceDE w:val="0"/>
        <w:autoSpaceDN w:val="0"/>
        <w:adjustRightInd w:val="0"/>
        <w:spacing w:after="0" w:line="240" w:lineRule="auto"/>
        <w:ind w:left="567"/>
        <w:jc w:val="both"/>
        <w:rPr>
          <w:rFonts w:cs="Tahoma"/>
        </w:rPr>
      </w:pPr>
      <w:r w:rsidRPr="000F2213">
        <w:rPr>
          <w:rFonts w:cs="Tahoma"/>
        </w:rPr>
        <w:t>gdzie :</w:t>
      </w:r>
    </w:p>
    <w:p w:rsidR="0090725A" w:rsidRPr="000F2213" w:rsidRDefault="0090725A" w:rsidP="000F2213">
      <w:pPr>
        <w:autoSpaceDE w:val="0"/>
        <w:autoSpaceDN w:val="0"/>
        <w:adjustRightInd w:val="0"/>
        <w:spacing w:after="0" w:line="240" w:lineRule="auto"/>
        <w:ind w:left="567"/>
        <w:jc w:val="both"/>
        <w:rPr>
          <w:rFonts w:cs="Tahoma"/>
        </w:rPr>
      </w:pPr>
      <w:r w:rsidRPr="000F2213">
        <w:rPr>
          <w:rFonts w:cs="Tahoma"/>
          <w:b/>
          <w:bCs/>
        </w:rPr>
        <w:t xml:space="preserve">P2 – </w:t>
      </w:r>
      <w:r w:rsidRPr="000F2213">
        <w:rPr>
          <w:rFonts w:cs="Tahoma"/>
        </w:rPr>
        <w:t>uzyskana przez ofertę liczba punktów, 1pkt = 1 %</w:t>
      </w:r>
    </w:p>
    <w:p w:rsidR="0090725A" w:rsidRPr="000F2213" w:rsidRDefault="0090725A" w:rsidP="000F2213">
      <w:pPr>
        <w:autoSpaceDE w:val="0"/>
        <w:autoSpaceDN w:val="0"/>
        <w:adjustRightInd w:val="0"/>
        <w:spacing w:after="0" w:line="240" w:lineRule="auto"/>
        <w:ind w:left="567"/>
        <w:jc w:val="both"/>
        <w:rPr>
          <w:rFonts w:cs="Tahoma"/>
        </w:rPr>
      </w:pPr>
      <w:r w:rsidRPr="000F2213">
        <w:rPr>
          <w:rFonts w:cs="Tahoma"/>
          <w:b/>
          <w:bCs/>
        </w:rPr>
        <w:lastRenderedPageBreak/>
        <w:t xml:space="preserve">Cmin </w:t>
      </w:r>
      <w:r w:rsidRPr="000F2213">
        <w:rPr>
          <w:rFonts w:cs="Tahoma"/>
        </w:rPr>
        <w:t xml:space="preserve">– najniższa cena z ofert niepodlegających odrzuceniu </w:t>
      </w:r>
    </w:p>
    <w:p w:rsidR="0090725A" w:rsidRPr="000F2213" w:rsidRDefault="0090725A" w:rsidP="000F2213">
      <w:pPr>
        <w:autoSpaceDE w:val="0"/>
        <w:autoSpaceDN w:val="0"/>
        <w:adjustRightInd w:val="0"/>
        <w:spacing w:after="0" w:line="240" w:lineRule="auto"/>
        <w:ind w:left="567"/>
        <w:jc w:val="both"/>
        <w:rPr>
          <w:rFonts w:cs="Tahoma"/>
        </w:rPr>
      </w:pPr>
      <w:r w:rsidRPr="000F2213">
        <w:rPr>
          <w:rFonts w:cs="Tahoma"/>
          <w:b/>
          <w:bCs/>
        </w:rPr>
        <w:t xml:space="preserve">Co </w:t>
      </w:r>
      <w:r w:rsidRPr="000F2213">
        <w:rPr>
          <w:rFonts w:cs="Tahoma"/>
        </w:rPr>
        <w:t xml:space="preserve">– cena badanej oferty </w:t>
      </w:r>
    </w:p>
    <w:p w:rsidR="0090725A" w:rsidRPr="000F2213" w:rsidRDefault="0090725A" w:rsidP="000F2213">
      <w:pPr>
        <w:autoSpaceDE w:val="0"/>
        <w:autoSpaceDN w:val="0"/>
        <w:adjustRightInd w:val="0"/>
        <w:spacing w:after="0" w:line="240" w:lineRule="auto"/>
        <w:ind w:left="567"/>
        <w:jc w:val="both"/>
        <w:rPr>
          <w:rFonts w:cs="Tahoma"/>
          <w:color w:val="FF0000"/>
        </w:rPr>
      </w:pPr>
    </w:p>
    <w:p w:rsidR="00F22BD1" w:rsidRPr="000F2213" w:rsidRDefault="00657389" w:rsidP="000F2213">
      <w:pPr>
        <w:pStyle w:val="Default"/>
        <w:jc w:val="both"/>
        <w:rPr>
          <w:sz w:val="22"/>
          <w:szCs w:val="22"/>
        </w:rPr>
      </w:pPr>
      <w:r>
        <w:rPr>
          <w:sz w:val="22"/>
          <w:szCs w:val="22"/>
        </w:rPr>
        <w:t xml:space="preserve"> </w:t>
      </w:r>
    </w:p>
    <w:p w:rsidR="00F22BD1" w:rsidRPr="000F2213" w:rsidRDefault="00657389" w:rsidP="000F2213">
      <w:pPr>
        <w:pStyle w:val="Default"/>
        <w:jc w:val="both"/>
        <w:rPr>
          <w:sz w:val="22"/>
          <w:szCs w:val="22"/>
        </w:rPr>
      </w:pPr>
      <w:r>
        <w:rPr>
          <w:b/>
          <w:sz w:val="22"/>
          <w:szCs w:val="22"/>
        </w:rPr>
        <w:t>7</w:t>
      </w:r>
      <w:r w:rsidR="00B72C8E" w:rsidRPr="000F2213">
        <w:rPr>
          <w:b/>
          <w:sz w:val="22"/>
          <w:szCs w:val="22"/>
        </w:rPr>
        <w:t>.</w:t>
      </w:r>
      <w:r w:rsidR="00F22BD1" w:rsidRPr="000F2213">
        <w:rPr>
          <w:b/>
          <w:sz w:val="22"/>
          <w:szCs w:val="22"/>
        </w:rPr>
        <w:t>2.</w:t>
      </w:r>
      <w:r w:rsidR="00B72C8E" w:rsidRPr="000F2213">
        <w:rPr>
          <w:sz w:val="22"/>
          <w:szCs w:val="22"/>
        </w:rPr>
        <w:t xml:space="preserve">   </w:t>
      </w:r>
      <w:r w:rsidR="00F22BD1" w:rsidRPr="000F2213">
        <w:rPr>
          <w:sz w:val="22"/>
          <w:szCs w:val="22"/>
        </w:rPr>
        <w:t>Za najkorzystniejszą uznana zostanie ta oferta, która uzyska największą ilość punktów.</w:t>
      </w:r>
    </w:p>
    <w:p w:rsidR="00F22BD1" w:rsidRPr="000F2213" w:rsidRDefault="00657389" w:rsidP="000F2213">
      <w:pPr>
        <w:autoSpaceDE w:val="0"/>
        <w:autoSpaceDN w:val="0"/>
        <w:adjustRightInd w:val="0"/>
        <w:spacing w:after="0" w:line="240" w:lineRule="auto"/>
        <w:ind w:left="567" w:hanging="567"/>
        <w:jc w:val="both"/>
      </w:pPr>
      <w:r>
        <w:rPr>
          <w:b/>
        </w:rPr>
        <w:t>7</w:t>
      </w:r>
      <w:r w:rsidR="00B72C8E" w:rsidRPr="000F2213">
        <w:rPr>
          <w:b/>
        </w:rPr>
        <w:t xml:space="preserve">.3.  </w:t>
      </w:r>
      <w:r w:rsidR="00F22BD1" w:rsidRPr="000F2213">
        <w:t>W toku badania i oceny ofert zamawiający może żądać od wykonawców wyjaśnień dotyczących treści złożonych ofert. Niedopuszczalne jest prowadzenie między zamawiającym a wykonawcą negocjacji dotyczących złożonej oferty oraz, z zastrzeżeniem pkt. 4. dokonywanie jakiejkolwiek zmiany w jej treści.</w:t>
      </w:r>
    </w:p>
    <w:p w:rsidR="00F22BD1" w:rsidRPr="000F2213" w:rsidRDefault="00657389" w:rsidP="000F2213">
      <w:pPr>
        <w:autoSpaceDE w:val="0"/>
        <w:autoSpaceDN w:val="0"/>
        <w:adjustRightInd w:val="0"/>
        <w:spacing w:after="0" w:line="240" w:lineRule="auto"/>
        <w:jc w:val="both"/>
      </w:pPr>
      <w:r>
        <w:t>7</w:t>
      </w:r>
      <w:r w:rsidR="00B72C8E" w:rsidRPr="000F2213">
        <w:t>.</w:t>
      </w:r>
      <w:r w:rsidR="00F22BD1" w:rsidRPr="000F2213">
        <w:t>4.  Zamawiający poprawia w ofercie:</w:t>
      </w:r>
    </w:p>
    <w:p w:rsidR="00F22BD1" w:rsidRPr="000F2213" w:rsidRDefault="00657389" w:rsidP="000F2213">
      <w:pPr>
        <w:autoSpaceDE w:val="0"/>
        <w:autoSpaceDN w:val="0"/>
        <w:adjustRightInd w:val="0"/>
        <w:spacing w:after="0" w:line="240" w:lineRule="auto"/>
        <w:jc w:val="both"/>
      </w:pPr>
      <w:r>
        <w:t>7</w:t>
      </w:r>
      <w:r w:rsidR="00B72C8E" w:rsidRPr="000F2213">
        <w:t xml:space="preserve">.4.1. </w:t>
      </w:r>
      <w:r w:rsidR="00F22BD1" w:rsidRPr="000F2213">
        <w:t>oczywiste omyłki pisarskie,</w:t>
      </w:r>
    </w:p>
    <w:p w:rsidR="00F22BD1" w:rsidRPr="000F2213" w:rsidRDefault="00657389" w:rsidP="000F2213">
      <w:pPr>
        <w:autoSpaceDE w:val="0"/>
        <w:autoSpaceDN w:val="0"/>
        <w:adjustRightInd w:val="0"/>
        <w:spacing w:after="0" w:line="240" w:lineRule="auto"/>
        <w:jc w:val="both"/>
      </w:pPr>
      <w:r>
        <w:t>7</w:t>
      </w:r>
      <w:r w:rsidR="00B72C8E" w:rsidRPr="000F2213">
        <w:t xml:space="preserve">.4.2. </w:t>
      </w:r>
      <w:r w:rsidR="00F22BD1" w:rsidRPr="000F2213">
        <w:t>oczywiste omyłki rachunkowe, z uwzględnieniem konsekwencji rachunkowych dokonanych poprawek,</w:t>
      </w:r>
    </w:p>
    <w:p w:rsidR="00F22BD1" w:rsidRPr="000F2213" w:rsidRDefault="00657389" w:rsidP="000F2213">
      <w:pPr>
        <w:autoSpaceDE w:val="0"/>
        <w:autoSpaceDN w:val="0"/>
        <w:adjustRightInd w:val="0"/>
        <w:spacing w:after="0" w:line="240" w:lineRule="auto"/>
        <w:jc w:val="both"/>
      </w:pPr>
      <w:r>
        <w:t>7</w:t>
      </w:r>
      <w:r w:rsidR="00B72C8E" w:rsidRPr="000F2213">
        <w:t xml:space="preserve">.4.3. </w:t>
      </w:r>
      <w:r w:rsidR="00F22BD1" w:rsidRPr="000F2213">
        <w:t xml:space="preserve"> inne omyłki polegające na niezgodności oferty ze specyfikacją istotnych warunków zamówienia,</w:t>
      </w:r>
    </w:p>
    <w:p w:rsidR="00F22BD1" w:rsidRDefault="00F22BD1" w:rsidP="000F2213">
      <w:pPr>
        <w:autoSpaceDE w:val="0"/>
        <w:autoSpaceDN w:val="0"/>
        <w:adjustRightInd w:val="0"/>
        <w:spacing w:after="0" w:line="240" w:lineRule="auto"/>
        <w:jc w:val="both"/>
      </w:pPr>
      <w:r w:rsidRPr="000F2213">
        <w:t>niepowodujące istotnych zmian w treści oferty</w:t>
      </w:r>
      <w:r w:rsidR="00B416E0">
        <w:t xml:space="preserve"> </w:t>
      </w:r>
      <w:r w:rsidRPr="000F2213">
        <w:t>– niezwłocznie zawiadamiając o tym Wykonawcę, którego oferta została poprawiona</w:t>
      </w:r>
    </w:p>
    <w:p w:rsidR="00B416E0" w:rsidRPr="00B416E0" w:rsidRDefault="00B416E0" w:rsidP="000F2213">
      <w:pPr>
        <w:autoSpaceDE w:val="0"/>
        <w:autoSpaceDN w:val="0"/>
        <w:adjustRightInd w:val="0"/>
        <w:spacing w:after="0" w:line="240" w:lineRule="auto"/>
        <w:jc w:val="both"/>
      </w:pPr>
    </w:p>
    <w:p w:rsidR="00F22BD1" w:rsidRPr="000F2213" w:rsidRDefault="00657389" w:rsidP="000F2213">
      <w:pPr>
        <w:autoSpaceDE w:val="0"/>
        <w:autoSpaceDN w:val="0"/>
        <w:adjustRightInd w:val="0"/>
        <w:spacing w:after="0" w:line="240" w:lineRule="auto"/>
        <w:jc w:val="both"/>
        <w:rPr>
          <w:b/>
          <w:bCs/>
          <w:color w:val="000000"/>
          <w:lang w:eastAsia="pl-PL"/>
        </w:rPr>
      </w:pPr>
      <w:r>
        <w:rPr>
          <w:b/>
          <w:bCs/>
          <w:color w:val="000000"/>
          <w:lang w:eastAsia="pl-PL"/>
        </w:rPr>
        <w:t>VIII</w:t>
      </w:r>
      <w:r w:rsidR="00F22BD1" w:rsidRPr="000F2213">
        <w:rPr>
          <w:b/>
          <w:bCs/>
          <w:color w:val="000000"/>
          <w:lang w:eastAsia="pl-PL"/>
        </w:rPr>
        <w:t xml:space="preserve">. </w:t>
      </w:r>
      <w:r w:rsidR="00B72C8E" w:rsidRPr="000F2213">
        <w:rPr>
          <w:b/>
          <w:bCs/>
          <w:color w:val="000000"/>
          <w:lang w:eastAsia="pl-PL"/>
        </w:rPr>
        <w:t xml:space="preserve"> </w:t>
      </w:r>
      <w:r w:rsidR="00F22BD1" w:rsidRPr="000F2213">
        <w:rPr>
          <w:b/>
          <w:bCs/>
          <w:color w:val="000000"/>
          <w:lang w:eastAsia="pl-PL"/>
        </w:rPr>
        <w:t>Informacje dotycz</w:t>
      </w:r>
      <w:r w:rsidR="00F22BD1" w:rsidRPr="000F2213">
        <w:rPr>
          <w:rFonts w:eastAsia="Arial,Bold"/>
          <w:b/>
          <w:bCs/>
          <w:color w:val="000000"/>
          <w:lang w:eastAsia="pl-PL"/>
        </w:rPr>
        <w:t>ą</w:t>
      </w:r>
      <w:r w:rsidR="00F22BD1" w:rsidRPr="000F2213">
        <w:rPr>
          <w:b/>
          <w:bCs/>
          <w:color w:val="000000"/>
          <w:lang w:eastAsia="pl-PL"/>
        </w:rPr>
        <w:t>ce wyboru najkorzystniejszej oferty</w:t>
      </w:r>
    </w:p>
    <w:p w:rsidR="00F22BD1" w:rsidRPr="000F2213" w:rsidRDefault="00657389" w:rsidP="000F2213">
      <w:pPr>
        <w:autoSpaceDE w:val="0"/>
        <w:autoSpaceDN w:val="0"/>
        <w:adjustRightInd w:val="0"/>
        <w:spacing w:after="0" w:line="240" w:lineRule="auto"/>
        <w:jc w:val="both"/>
        <w:rPr>
          <w:color w:val="000000"/>
          <w:lang w:eastAsia="pl-PL"/>
        </w:rPr>
      </w:pPr>
      <w:r>
        <w:rPr>
          <w:b/>
          <w:color w:val="000000"/>
          <w:lang w:eastAsia="pl-PL"/>
        </w:rPr>
        <w:t>8</w:t>
      </w:r>
      <w:r w:rsidR="00B72C8E" w:rsidRPr="000F2213">
        <w:rPr>
          <w:b/>
          <w:color w:val="000000"/>
          <w:lang w:eastAsia="pl-PL"/>
        </w:rPr>
        <w:t>.</w:t>
      </w:r>
      <w:r w:rsidR="00F22BD1" w:rsidRPr="000F2213">
        <w:rPr>
          <w:b/>
          <w:color w:val="000000"/>
          <w:lang w:eastAsia="pl-PL"/>
        </w:rPr>
        <w:t>1.</w:t>
      </w:r>
      <w:r w:rsidR="00F22BD1" w:rsidRPr="000F2213">
        <w:rPr>
          <w:color w:val="000000"/>
          <w:lang w:eastAsia="pl-PL"/>
        </w:rPr>
        <w:t xml:space="preserve"> </w:t>
      </w:r>
      <w:r w:rsidR="00B72C8E" w:rsidRPr="000F2213">
        <w:rPr>
          <w:color w:val="000000"/>
          <w:lang w:eastAsia="pl-PL"/>
        </w:rPr>
        <w:t xml:space="preserve"> </w:t>
      </w:r>
      <w:r w:rsidR="00F22BD1" w:rsidRPr="000F2213">
        <w:rPr>
          <w:color w:val="000000"/>
          <w:lang w:eastAsia="pl-PL"/>
        </w:rPr>
        <w:t>Zamawiający będzie rozpatrywał tylko te oferty, które będą zawierały wszystkie załączniki.</w:t>
      </w:r>
    </w:p>
    <w:p w:rsidR="00F22BD1" w:rsidRPr="000F2213" w:rsidRDefault="00657389" w:rsidP="000F2213">
      <w:pPr>
        <w:autoSpaceDE w:val="0"/>
        <w:autoSpaceDN w:val="0"/>
        <w:adjustRightInd w:val="0"/>
        <w:spacing w:after="0" w:line="240" w:lineRule="auto"/>
        <w:jc w:val="both"/>
        <w:rPr>
          <w:color w:val="0000FF"/>
          <w:lang w:eastAsia="pl-PL"/>
        </w:rPr>
      </w:pPr>
      <w:r>
        <w:rPr>
          <w:b/>
          <w:color w:val="000000"/>
          <w:lang w:eastAsia="pl-PL"/>
        </w:rPr>
        <w:t>8</w:t>
      </w:r>
      <w:r w:rsidR="00B72C8E" w:rsidRPr="000F2213">
        <w:rPr>
          <w:b/>
          <w:color w:val="000000"/>
          <w:lang w:eastAsia="pl-PL"/>
        </w:rPr>
        <w:t>.</w:t>
      </w:r>
      <w:r w:rsidR="00F22BD1" w:rsidRPr="000F2213">
        <w:rPr>
          <w:b/>
          <w:color w:val="000000"/>
          <w:lang w:eastAsia="pl-PL"/>
        </w:rPr>
        <w:t>2.</w:t>
      </w:r>
      <w:r w:rsidR="00F22BD1" w:rsidRPr="000F2213">
        <w:rPr>
          <w:color w:val="000000"/>
          <w:lang w:eastAsia="pl-PL"/>
        </w:rPr>
        <w:t xml:space="preserve"> </w:t>
      </w:r>
      <w:r w:rsidR="00B72C8E" w:rsidRPr="000F2213">
        <w:rPr>
          <w:color w:val="000000"/>
          <w:lang w:eastAsia="pl-PL"/>
        </w:rPr>
        <w:t xml:space="preserve"> </w:t>
      </w:r>
      <w:r w:rsidR="00F22BD1" w:rsidRPr="000F2213">
        <w:rPr>
          <w:color w:val="000000"/>
          <w:lang w:eastAsia="pl-PL"/>
        </w:rPr>
        <w:t xml:space="preserve">O przyjęciu lub odrzuceniu oferty Zamawiający zawiadomi oferentów e-mailem </w:t>
      </w:r>
      <w:r w:rsidR="00F22BD1" w:rsidRPr="000F2213">
        <w:rPr>
          <w:color w:val="0000FF"/>
          <w:lang w:eastAsia="pl-PL"/>
        </w:rPr>
        <w:t xml:space="preserve"> </w:t>
      </w:r>
      <w:r w:rsidR="00F22BD1" w:rsidRPr="000F2213">
        <w:rPr>
          <w:lang w:eastAsia="pl-PL"/>
        </w:rPr>
        <w:t xml:space="preserve">oraz </w:t>
      </w:r>
      <w:r w:rsidR="00F22BD1" w:rsidRPr="000F2213">
        <w:rPr>
          <w:bCs/>
          <w:color w:val="000000"/>
          <w:lang w:eastAsia="pl-PL"/>
        </w:rPr>
        <w:t>na tablicy ogłoszeń</w:t>
      </w:r>
    </w:p>
    <w:p w:rsidR="00F22BD1" w:rsidRPr="000F2213" w:rsidRDefault="00657389" w:rsidP="000F2213">
      <w:pPr>
        <w:autoSpaceDE w:val="0"/>
        <w:autoSpaceDN w:val="0"/>
        <w:adjustRightInd w:val="0"/>
        <w:spacing w:after="0" w:line="240" w:lineRule="auto"/>
        <w:ind w:left="567" w:hanging="567"/>
        <w:jc w:val="both"/>
        <w:rPr>
          <w:color w:val="000000"/>
          <w:lang w:eastAsia="pl-PL"/>
        </w:rPr>
      </w:pPr>
      <w:r>
        <w:rPr>
          <w:b/>
          <w:color w:val="000000"/>
          <w:lang w:eastAsia="pl-PL"/>
        </w:rPr>
        <w:t>8</w:t>
      </w:r>
      <w:r w:rsidR="00B72C8E" w:rsidRPr="000F2213">
        <w:rPr>
          <w:b/>
          <w:color w:val="000000"/>
          <w:lang w:eastAsia="pl-PL"/>
        </w:rPr>
        <w:t>.</w:t>
      </w:r>
      <w:r w:rsidR="00F22BD1" w:rsidRPr="000F2213">
        <w:rPr>
          <w:b/>
          <w:color w:val="000000"/>
          <w:lang w:eastAsia="pl-PL"/>
        </w:rPr>
        <w:t>3.</w:t>
      </w:r>
      <w:r w:rsidR="00F22BD1" w:rsidRPr="000F2213">
        <w:rPr>
          <w:color w:val="000000"/>
          <w:lang w:eastAsia="pl-PL"/>
        </w:rPr>
        <w:t xml:space="preserve"> </w:t>
      </w:r>
      <w:r w:rsidR="00B72C8E" w:rsidRPr="000F2213">
        <w:rPr>
          <w:color w:val="000000"/>
          <w:lang w:eastAsia="pl-PL"/>
        </w:rPr>
        <w:t xml:space="preserve"> </w:t>
      </w:r>
      <w:r w:rsidR="00F22BD1" w:rsidRPr="000F2213">
        <w:rPr>
          <w:color w:val="000000"/>
          <w:lang w:eastAsia="pl-PL"/>
        </w:rPr>
        <w:t xml:space="preserve">Jeżeli Wykonawca, którego oferta została wybrana uchyla się od zawarcia umowy, Zamawiający może </w:t>
      </w:r>
      <w:r w:rsidR="00B72C8E" w:rsidRPr="000F2213">
        <w:rPr>
          <w:color w:val="000000"/>
          <w:lang w:eastAsia="pl-PL"/>
        </w:rPr>
        <w:t xml:space="preserve"> </w:t>
      </w:r>
      <w:r w:rsidR="00F22BD1" w:rsidRPr="000F2213">
        <w:rPr>
          <w:color w:val="000000"/>
          <w:lang w:eastAsia="pl-PL"/>
        </w:rPr>
        <w:t>wybrać ofertę najkorzystniejszą spośród pozostałych ofert.</w:t>
      </w:r>
    </w:p>
    <w:p w:rsidR="00F22BD1" w:rsidRPr="000F2213" w:rsidRDefault="00657389" w:rsidP="000F2213">
      <w:pPr>
        <w:autoSpaceDE w:val="0"/>
        <w:autoSpaceDN w:val="0"/>
        <w:adjustRightInd w:val="0"/>
        <w:spacing w:after="0" w:line="240" w:lineRule="auto"/>
        <w:ind w:left="567" w:hanging="567"/>
        <w:jc w:val="both"/>
        <w:rPr>
          <w:lang w:eastAsia="pl-PL"/>
        </w:rPr>
      </w:pPr>
      <w:r>
        <w:rPr>
          <w:b/>
          <w:lang w:eastAsia="pl-PL"/>
        </w:rPr>
        <w:t>8</w:t>
      </w:r>
      <w:r w:rsidR="00B72C8E" w:rsidRPr="000F2213">
        <w:rPr>
          <w:b/>
          <w:lang w:eastAsia="pl-PL"/>
        </w:rPr>
        <w:t>.</w:t>
      </w:r>
      <w:r w:rsidR="00F22BD1" w:rsidRPr="000F2213">
        <w:rPr>
          <w:b/>
          <w:lang w:eastAsia="pl-PL"/>
        </w:rPr>
        <w:t>4.</w:t>
      </w:r>
      <w:r w:rsidR="00B72C8E" w:rsidRPr="000F2213">
        <w:rPr>
          <w:b/>
          <w:lang w:eastAsia="pl-PL"/>
        </w:rPr>
        <w:t xml:space="preserve"> </w:t>
      </w:r>
      <w:r w:rsidR="00F22BD1" w:rsidRPr="000F2213">
        <w:rPr>
          <w:lang w:eastAsia="pl-PL"/>
        </w:rPr>
        <w:t xml:space="preserve"> W przypadku gdy najkorzystniejsza oferta przewyższa kwotę , </w:t>
      </w:r>
      <w:r w:rsidR="00F22BD1" w:rsidRPr="000F2213">
        <w:t>którą zamawiający zamierzał przeznaczyć na sfinansowanie zamówienia, zamawiający zaprosi do negoc</w:t>
      </w:r>
      <w:r>
        <w:t>jacji wybranego zgodnie z zasadami określonymi w zapytaniu ofertowym</w:t>
      </w:r>
      <w:r w:rsidR="00F22BD1" w:rsidRPr="000F2213">
        <w:t xml:space="preserve"> oferenta.</w:t>
      </w:r>
    </w:p>
    <w:p w:rsidR="00F22BD1" w:rsidRPr="000F2213" w:rsidRDefault="00F22BD1" w:rsidP="000F2213">
      <w:pPr>
        <w:autoSpaceDE w:val="0"/>
        <w:autoSpaceDN w:val="0"/>
        <w:adjustRightInd w:val="0"/>
        <w:spacing w:after="0" w:line="240" w:lineRule="auto"/>
        <w:jc w:val="both"/>
        <w:rPr>
          <w:b/>
          <w:bCs/>
          <w:color w:val="000000"/>
          <w:lang w:eastAsia="pl-PL"/>
        </w:rPr>
      </w:pPr>
    </w:p>
    <w:p w:rsidR="00F22BD1" w:rsidRPr="000F2213" w:rsidRDefault="00657389" w:rsidP="000F2213">
      <w:pPr>
        <w:autoSpaceDE w:val="0"/>
        <w:autoSpaceDN w:val="0"/>
        <w:adjustRightInd w:val="0"/>
        <w:spacing w:after="0" w:line="240" w:lineRule="auto"/>
        <w:jc w:val="both"/>
        <w:rPr>
          <w:b/>
          <w:bCs/>
          <w:color w:val="000000"/>
          <w:lang w:eastAsia="pl-PL"/>
        </w:rPr>
      </w:pPr>
      <w:r>
        <w:rPr>
          <w:b/>
          <w:bCs/>
          <w:color w:val="000000"/>
          <w:lang w:eastAsia="pl-PL"/>
        </w:rPr>
        <w:t>IX</w:t>
      </w:r>
      <w:r w:rsidR="00F22BD1" w:rsidRPr="000F2213">
        <w:rPr>
          <w:b/>
          <w:bCs/>
          <w:color w:val="000000"/>
          <w:lang w:eastAsia="pl-PL"/>
        </w:rPr>
        <w:t>. Dodatkowe informacje</w:t>
      </w:r>
    </w:p>
    <w:p w:rsidR="00F22BD1" w:rsidRPr="000F2213" w:rsidRDefault="00F22BD1" w:rsidP="000F2213">
      <w:pPr>
        <w:autoSpaceDE w:val="0"/>
        <w:autoSpaceDN w:val="0"/>
        <w:adjustRightInd w:val="0"/>
        <w:spacing w:after="0" w:line="240" w:lineRule="auto"/>
        <w:jc w:val="both"/>
        <w:rPr>
          <w:color w:val="000000"/>
          <w:lang w:eastAsia="pl-PL"/>
        </w:rPr>
      </w:pPr>
      <w:r w:rsidRPr="000F2213">
        <w:rPr>
          <w:color w:val="000000"/>
          <w:lang w:eastAsia="pl-PL"/>
        </w:rPr>
        <w:t xml:space="preserve"> </w:t>
      </w:r>
    </w:p>
    <w:p w:rsidR="00F22BD1" w:rsidRPr="000F2213" w:rsidRDefault="00657389" w:rsidP="000F2213">
      <w:pPr>
        <w:autoSpaceDE w:val="0"/>
        <w:autoSpaceDN w:val="0"/>
        <w:adjustRightInd w:val="0"/>
        <w:spacing w:after="0" w:line="240" w:lineRule="auto"/>
        <w:ind w:left="567" w:hanging="567"/>
        <w:jc w:val="both"/>
        <w:rPr>
          <w:color w:val="0000FF"/>
          <w:lang w:eastAsia="pl-PL"/>
        </w:rPr>
      </w:pPr>
      <w:r>
        <w:rPr>
          <w:b/>
          <w:color w:val="000000"/>
          <w:lang w:eastAsia="pl-PL"/>
        </w:rPr>
        <w:t>9</w:t>
      </w:r>
      <w:r w:rsidR="00B72C8E" w:rsidRPr="000F2213">
        <w:rPr>
          <w:b/>
          <w:color w:val="000000"/>
          <w:lang w:eastAsia="pl-PL"/>
        </w:rPr>
        <w:t>.</w:t>
      </w:r>
      <w:r w:rsidR="00F22BD1" w:rsidRPr="000F2213">
        <w:rPr>
          <w:b/>
          <w:color w:val="000000"/>
          <w:lang w:eastAsia="pl-PL"/>
        </w:rPr>
        <w:t>1.</w:t>
      </w:r>
      <w:r w:rsidR="00F22BD1" w:rsidRPr="000F2213">
        <w:rPr>
          <w:color w:val="000000"/>
          <w:lang w:eastAsia="pl-PL"/>
        </w:rPr>
        <w:t xml:space="preserve"> Zamawiający zastrzega sobie możliwość zmiany lub uzupełnienia treści zapytania ofertowego przed </w:t>
      </w:r>
      <w:r w:rsidR="00B72C8E" w:rsidRPr="000F2213">
        <w:rPr>
          <w:color w:val="000000"/>
          <w:lang w:eastAsia="pl-PL"/>
        </w:rPr>
        <w:t xml:space="preserve">   </w:t>
      </w:r>
      <w:r w:rsidR="00F22BD1" w:rsidRPr="000F2213">
        <w:rPr>
          <w:color w:val="000000"/>
          <w:lang w:eastAsia="pl-PL"/>
        </w:rPr>
        <w:t xml:space="preserve">upływem terminu składania ofert. Informacja o wprowadzeniu zmian lub uzupełnieniu treści zapytania ofertowego zostanie przekazana Wykonawcom zaproszonym do składania ofert, jak również zostanie opublikowana na </w:t>
      </w:r>
      <w:r w:rsidR="00F22BD1" w:rsidRPr="000F2213">
        <w:rPr>
          <w:bCs/>
          <w:color w:val="000000"/>
          <w:lang w:eastAsia="pl-PL"/>
        </w:rPr>
        <w:t xml:space="preserve">  tablicy ogłoszeń</w:t>
      </w:r>
    </w:p>
    <w:p w:rsidR="00F22BD1" w:rsidRPr="000F2213" w:rsidRDefault="00B72C8E" w:rsidP="000F2213">
      <w:pPr>
        <w:autoSpaceDE w:val="0"/>
        <w:autoSpaceDN w:val="0"/>
        <w:adjustRightInd w:val="0"/>
        <w:spacing w:after="0" w:line="240" w:lineRule="auto"/>
        <w:ind w:left="567" w:hanging="567"/>
        <w:jc w:val="both"/>
        <w:rPr>
          <w:color w:val="000000"/>
          <w:lang w:eastAsia="pl-PL"/>
        </w:rPr>
      </w:pPr>
      <w:r w:rsidRPr="000F2213">
        <w:rPr>
          <w:color w:val="000000"/>
          <w:lang w:eastAsia="pl-PL"/>
        </w:rPr>
        <w:t xml:space="preserve">            </w:t>
      </w:r>
      <w:r w:rsidR="00F22BD1" w:rsidRPr="000F2213">
        <w:rPr>
          <w:color w:val="000000"/>
          <w:lang w:eastAsia="pl-PL"/>
        </w:rPr>
        <w:t>Jeżeli wprowadzone zmiany lub uzupełnienia treści zapytania ofertowego będą wymagały zmiany treści ofert, Zamawiający przedłuży termin składania ofert o czas potrzebny na dokonanie zmian w ofercie.</w:t>
      </w:r>
    </w:p>
    <w:p w:rsidR="00F22BD1" w:rsidRPr="000F2213" w:rsidRDefault="00657389" w:rsidP="000F2213">
      <w:pPr>
        <w:autoSpaceDE w:val="0"/>
        <w:autoSpaceDN w:val="0"/>
        <w:adjustRightInd w:val="0"/>
        <w:spacing w:after="0" w:line="240" w:lineRule="auto"/>
        <w:ind w:left="567" w:hanging="567"/>
        <w:jc w:val="both"/>
        <w:rPr>
          <w:color w:val="000000"/>
          <w:lang w:eastAsia="pl-PL"/>
        </w:rPr>
      </w:pPr>
      <w:r>
        <w:rPr>
          <w:b/>
          <w:color w:val="000000"/>
          <w:lang w:eastAsia="pl-PL"/>
        </w:rPr>
        <w:t>9</w:t>
      </w:r>
      <w:r w:rsidR="00B72C8E" w:rsidRPr="000F2213">
        <w:rPr>
          <w:b/>
          <w:color w:val="000000"/>
          <w:lang w:eastAsia="pl-PL"/>
        </w:rPr>
        <w:t>.</w:t>
      </w:r>
      <w:r w:rsidR="00F22BD1" w:rsidRPr="000F2213">
        <w:rPr>
          <w:b/>
          <w:color w:val="000000"/>
          <w:lang w:eastAsia="pl-PL"/>
        </w:rPr>
        <w:t>2.</w:t>
      </w:r>
      <w:r w:rsidR="00F22BD1" w:rsidRPr="000F2213">
        <w:rPr>
          <w:color w:val="000000"/>
          <w:lang w:eastAsia="pl-PL"/>
        </w:rPr>
        <w:t xml:space="preserve"> </w:t>
      </w:r>
      <w:r w:rsidR="00B72C8E" w:rsidRPr="000F2213">
        <w:rPr>
          <w:color w:val="000000"/>
          <w:lang w:eastAsia="pl-PL"/>
        </w:rPr>
        <w:t xml:space="preserve"> </w:t>
      </w:r>
      <w:r w:rsidR="00F22BD1" w:rsidRPr="000F2213">
        <w:rPr>
          <w:color w:val="000000"/>
          <w:lang w:eastAsia="pl-PL"/>
        </w:rPr>
        <w:t>Zamawiający i Wykonawca porozumiewają się w formie pisemnej oraz za pomocą poczty elektronicznej lub telefonicznie. W przypadku porozumiewania się za pomocą poczty elektronicznej każda ze stron na żądanie drugiej niezwłocznie potwierdza fakt otrzymania korespondencji.</w:t>
      </w:r>
    </w:p>
    <w:p w:rsidR="007077CC" w:rsidRPr="000F2213" w:rsidRDefault="00657389" w:rsidP="00224749">
      <w:pPr>
        <w:autoSpaceDE w:val="0"/>
        <w:autoSpaceDN w:val="0"/>
        <w:adjustRightInd w:val="0"/>
        <w:spacing w:after="0" w:line="240" w:lineRule="auto"/>
        <w:jc w:val="both"/>
        <w:rPr>
          <w:rFonts w:cs="Tahoma"/>
          <w:bCs/>
        </w:rPr>
      </w:pPr>
      <w:r>
        <w:rPr>
          <w:b/>
          <w:color w:val="000000"/>
          <w:lang w:eastAsia="pl-PL"/>
        </w:rPr>
        <w:t>9</w:t>
      </w:r>
      <w:r w:rsidR="00B72C8E" w:rsidRPr="000F2213">
        <w:rPr>
          <w:b/>
          <w:color w:val="000000"/>
          <w:lang w:eastAsia="pl-PL"/>
        </w:rPr>
        <w:t>.</w:t>
      </w:r>
      <w:r w:rsidR="00F22BD1" w:rsidRPr="000F2213">
        <w:rPr>
          <w:b/>
          <w:color w:val="000000"/>
          <w:lang w:eastAsia="pl-PL"/>
        </w:rPr>
        <w:t>3.</w:t>
      </w:r>
      <w:r w:rsidR="00F22BD1" w:rsidRPr="000F2213">
        <w:rPr>
          <w:color w:val="000000"/>
          <w:lang w:eastAsia="pl-PL"/>
        </w:rPr>
        <w:t xml:space="preserve"> Dodatkowych</w:t>
      </w:r>
      <w:r w:rsidR="00C3365F" w:rsidRPr="000F2213">
        <w:rPr>
          <w:color w:val="000000"/>
          <w:lang w:eastAsia="pl-PL"/>
        </w:rPr>
        <w:t xml:space="preserve"> informacji</w:t>
      </w:r>
      <w:r w:rsidR="006C16DD">
        <w:rPr>
          <w:color w:val="000000"/>
          <w:lang w:eastAsia="pl-PL"/>
        </w:rPr>
        <w:t xml:space="preserve"> udziela </w:t>
      </w:r>
      <w:r w:rsidR="006C16DD" w:rsidRPr="000F281C">
        <w:rPr>
          <w:b/>
          <w:color w:val="000000"/>
          <w:lang w:eastAsia="pl-PL"/>
        </w:rPr>
        <w:t>Janina Kamiń</w:t>
      </w:r>
      <w:r w:rsidR="000F281C" w:rsidRPr="000F281C">
        <w:rPr>
          <w:b/>
          <w:color w:val="000000"/>
          <w:lang w:eastAsia="pl-PL"/>
        </w:rPr>
        <w:t>ska – nr tel. 41 2646029</w:t>
      </w:r>
      <w:r w:rsidR="006C16DD" w:rsidRPr="000F281C">
        <w:rPr>
          <w:b/>
          <w:color w:val="000000"/>
          <w:lang w:eastAsia="pl-PL"/>
        </w:rPr>
        <w:t>.</w:t>
      </w:r>
      <w:r w:rsidR="00C3365F" w:rsidRPr="000F281C">
        <w:rPr>
          <w:b/>
          <w:color w:val="FF0000"/>
          <w:lang w:eastAsia="pl-PL"/>
        </w:rPr>
        <w:t xml:space="preserve">  </w:t>
      </w:r>
      <w:r w:rsidR="0041030B" w:rsidRPr="000F281C">
        <w:rPr>
          <w:b/>
          <w:color w:val="000000"/>
          <w:lang w:eastAsia="pl-PL"/>
        </w:rPr>
        <w:t xml:space="preserve"> </w:t>
      </w:r>
      <w:r w:rsidR="005B0008">
        <w:rPr>
          <w:b/>
          <w:color w:val="000000"/>
          <w:lang w:eastAsia="pl-PL"/>
        </w:rPr>
        <w:br/>
      </w:r>
      <w:r w:rsidR="00466C3F" w:rsidRPr="000F2213">
        <w:rPr>
          <w:b/>
          <w:bCs/>
          <w:color w:val="000000"/>
          <w:lang w:eastAsia="pl-PL"/>
        </w:rPr>
        <w:t>X</w:t>
      </w:r>
      <w:r w:rsidR="00F22BD1" w:rsidRPr="000F2213">
        <w:rPr>
          <w:b/>
          <w:bCs/>
          <w:color w:val="000000"/>
          <w:lang w:eastAsia="pl-PL"/>
        </w:rPr>
        <w:t>. Zał</w:t>
      </w:r>
      <w:r w:rsidR="00F22BD1" w:rsidRPr="000F2213">
        <w:rPr>
          <w:rFonts w:eastAsia="Arial,Bold"/>
          <w:b/>
          <w:bCs/>
          <w:color w:val="000000"/>
          <w:lang w:eastAsia="pl-PL"/>
        </w:rPr>
        <w:t>ą</w:t>
      </w:r>
      <w:r w:rsidR="00F22BD1" w:rsidRPr="000F2213">
        <w:rPr>
          <w:b/>
          <w:bCs/>
          <w:color w:val="000000"/>
          <w:lang w:eastAsia="pl-PL"/>
        </w:rPr>
        <w:t>czniki</w:t>
      </w:r>
    </w:p>
    <w:p w:rsidR="007077CC" w:rsidRPr="000F2213" w:rsidRDefault="007077CC" w:rsidP="006F0DCC">
      <w:pPr>
        <w:numPr>
          <w:ilvl w:val="0"/>
          <w:numId w:val="27"/>
        </w:numPr>
        <w:tabs>
          <w:tab w:val="left" w:pos="2880"/>
        </w:tabs>
        <w:spacing w:after="0" w:line="360" w:lineRule="auto"/>
        <w:ind w:left="714" w:hanging="357"/>
        <w:jc w:val="both"/>
        <w:rPr>
          <w:rFonts w:cs="Tahoma"/>
          <w:bCs/>
        </w:rPr>
      </w:pPr>
      <w:r w:rsidRPr="000F2213">
        <w:rPr>
          <w:rFonts w:cs="Tahoma"/>
          <w:bCs/>
        </w:rPr>
        <w:t>Załącznik nr</w:t>
      </w:r>
      <w:r w:rsidR="00657389">
        <w:rPr>
          <w:rFonts w:cs="Tahoma"/>
        </w:rPr>
        <w:t xml:space="preserve"> 1</w:t>
      </w:r>
      <w:r w:rsidRPr="000F2213">
        <w:rPr>
          <w:rFonts w:cs="Tahoma"/>
        </w:rPr>
        <w:t xml:space="preserve"> – Druk</w:t>
      </w:r>
      <w:r w:rsidRPr="000F2213">
        <w:rPr>
          <w:rFonts w:cs="Tahoma"/>
          <w:bCs/>
        </w:rPr>
        <w:t xml:space="preserve"> oferty cenowej</w:t>
      </w:r>
    </w:p>
    <w:p w:rsidR="007077CC" w:rsidRPr="000F2213" w:rsidRDefault="00657389" w:rsidP="006F0DCC">
      <w:pPr>
        <w:numPr>
          <w:ilvl w:val="0"/>
          <w:numId w:val="27"/>
        </w:numPr>
        <w:tabs>
          <w:tab w:val="left" w:pos="3402"/>
        </w:tabs>
        <w:spacing w:after="0" w:line="360" w:lineRule="auto"/>
        <w:ind w:left="714" w:hanging="357"/>
        <w:jc w:val="both"/>
        <w:rPr>
          <w:rFonts w:cs="Tahoma"/>
          <w:bCs/>
        </w:rPr>
      </w:pPr>
      <w:r>
        <w:rPr>
          <w:rFonts w:cs="Tahoma"/>
          <w:bCs/>
        </w:rPr>
        <w:t>Załącznik nr 2</w:t>
      </w:r>
      <w:r w:rsidR="007077CC" w:rsidRPr="000F2213">
        <w:rPr>
          <w:rFonts w:cs="Tahoma"/>
          <w:bCs/>
        </w:rPr>
        <w:t xml:space="preserve"> – Oświadczenia</w:t>
      </w:r>
    </w:p>
    <w:p w:rsidR="007077CC" w:rsidRPr="00657389" w:rsidRDefault="00657389" w:rsidP="00657389">
      <w:pPr>
        <w:numPr>
          <w:ilvl w:val="0"/>
          <w:numId w:val="27"/>
        </w:numPr>
        <w:tabs>
          <w:tab w:val="left" w:pos="3402"/>
        </w:tabs>
        <w:spacing w:after="0" w:line="360" w:lineRule="auto"/>
        <w:ind w:left="714" w:hanging="357"/>
        <w:jc w:val="both"/>
        <w:rPr>
          <w:rFonts w:cs="Tahoma"/>
          <w:bCs/>
        </w:rPr>
      </w:pPr>
      <w:r>
        <w:rPr>
          <w:rFonts w:cs="Tahoma"/>
          <w:bCs/>
        </w:rPr>
        <w:t>Załącznik nr 3</w:t>
      </w:r>
      <w:r w:rsidR="007077CC" w:rsidRPr="000F2213">
        <w:rPr>
          <w:rFonts w:cs="Tahoma"/>
          <w:bCs/>
        </w:rPr>
        <w:t xml:space="preserve"> – Projekt umowy</w:t>
      </w:r>
    </w:p>
    <w:p w:rsidR="007077CC" w:rsidRPr="000F2213" w:rsidRDefault="00657389" w:rsidP="006F0DCC">
      <w:pPr>
        <w:numPr>
          <w:ilvl w:val="0"/>
          <w:numId w:val="27"/>
        </w:numPr>
        <w:tabs>
          <w:tab w:val="left" w:pos="3402"/>
        </w:tabs>
        <w:spacing w:after="0" w:line="360" w:lineRule="auto"/>
        <w:ind w:left="714" w:hanging="357"/>
        <w:jc w:val="both"/>
        <w:rPr>
          <w:rFonts w:cs="Tahoma"/>
          <w:bCs/>
        </w:rPr>
      </w:pPr>
      <w:r>
        <w:rPr>
          <w:rFonts w:cs="Tahoma"/>
          <w:bCs/>
        </w:rPr>
        <w:t>Załącznik nr 4</w:t>
      </w:r>
      <w:r w:rsidR="007077CC" w:rsidRPr="000F2213">
        <w:rPr>
          <w:rFonts w:cs="Tahoma"/>
          <w:bCs/>
        </w:rPr>
        <w:t xml:space="preserve"> – Wykaz osób</w:t>
      </w:r>
    </w:p>
    <w:p w:rsidR="007077CC" w:rsidRPr="000F2213" w:rsidRDefault="00657389" w:rsidP="006F0DCC">
      <w:pPr>
        <w:numPr>
          <w:ilvl w:val="0"/>
          <w:numId w:val="27"/>
        </w:numPr>
        <w:tabs>
          <w:tab w:val="left" w:pos="3402"/>
        </w:tabs>
        <w:spacing w:after="0" w:line="360" w:lineRule="auto"/>
        <w:ind w:left="714" w:hanging="357"/>
        <w:jc w:val="both"/>
        <w:rPr>
          <w:rFonts w:cs="Tahoma"/>
          <w:bCs/>
        </w:rPr>
      </w:pPr>
      <w:r>
        <w:rPr>
          <w:rFonts w:cs="Tahoma"/>
          <w:bCs/>
        </w:rPr>
        <w:t>Załącznik nr 5</w:t>
      </w:r>
      <w:r w:rsidR="007077CC" w:rsidRPr="000F2213">
        <w:rPr>
          <w:rFonts w:cs="Tahoma"/>
          <w:bCs/>
        </w:rPr>
        <w:t xml:space="preserve"> – Wykaz wykonanych usług</w:t>
      </w:r>
    </w:p>
    <w:p w:rsidR="007077CC" w:rsidRPr="000F2213" w:rsidRDefault="00657389" w:rsidP="006F0DCC">
      <w:pPr>
        <w:numPr>
          <w:ilvl w:val="0"/>
          <w:numId w:val="27"/>
        </w:numPr>
        <w:tabs>
          <w:tab w:val="left" w:pos="3402"/>
        </w:tabs>
        <w:suppressAutoHyphens/>
        <w:spacing w:after="0" w:line="360" w:lineRule="auto"/>
        <w:jc w:val="both"/>
        <w:rPr>
          <w:rFonts w:cs="Tahoma"/>
        </w:rPr>
      </w:pPr>
      <w:r>
        <w:rPr>
          <w:rFonts w:cs="Tahoma"/>
        </w:rPr>
        <w:t>Załącznik nr 6</w:t>
      </w:r>
      <w:r w:rsidR="007077CC" w:rsidRPr="000F2213">
        <w:rPr>
          <w:rFonts w:cs="Tahoma"/>
        </w:rPr>
        <w:t xml:space="preserve"> - Wykaz wykonanych usług do otrzymania punktów w kryterium doświadczenie</w:t>
      </w:r>
    </w:p>
    <w:p w:rsidR="007077CC" w:rsidRPr="000F2213" w:rsidRDefault="00657389" w:rsidP="006F0DCC">
      <w:pPr>
        <w:numPr>
          <w:ilvl w:val="0"/>
          <w:numId w:val="27"/>
        </w:numPr>
        <w:tabs>
          <w:tab w:val="left" w:pos="3402"/>
        </w:tabs>
        <w:suppressAutoHyphens/>
        <w:spacing w:after="0" w:line="360" w:lineRule="auto"/>
        <w:jc w:val="both"/>
        <w:rPr>
          <w:rFonts w:cs="Tahoma"/>
        </w:rPr>
      </w:pPr>
      <w:r>
        <w:rPr>
          <w:rFonts w:cs="Tahoma"/>
        </w:rPr>
        <w:t>Załącznik nr 7</w:t>
      </w:r>
      <w:r w:rsidR="007077CC" w:rsidRPr="000F2213">
        <w:rPr>
          <w:rFonts w:cs="Tahoma"/>
        </w:rPr>
        <w:t xml:space="preserve"> – Oświadczenie o  </w:t>
      </w:r>
      <w:r w:rsidR="007077CC" w:rsidRPr="000F2213">
        <w:rPr>
          <w:color w:val="000000"/>
          <w:lang w:eastAsia="pl-PL"/>
        </w:rPr>
        <w:t xml:space="preserve"> braku powiązania osobowo lub kapitałowo z Zamawiającym</w:t>
      </w:r>
    </w:p>
    <w:p w:rsidR="007077CC" w:rsidRPr="000F2213" w:rsidRDefault="007077CC" w:rsidP="000F2213">
      <w:pPr>
        <w:autoSpaceDE w:val="0"/>
        <w:autoSpaceDN w:val="0"/>
        <w:adjustRightInd w:val="0"/>
        <w:spacing w:after="0" w:line="240" w:lineRule="auto"/>
        <w:jc w:val="both"/>
        <w:rPr>
          <w:b/>
          <w:bCs/>
          <w:color w:val="000000"/>
          <w:lang w:eastAsia="pl-PL"/>
        </w:rPr>
      </w:pPr>
    </w:p>
    <w:p w:rsidR="00401418" w:rsidRDefault="007077CC" w:rsidP="000F2213">
      <w:pPr>
        <w:jc w:val="both"/>
        <w:rPr>
          <w:color w:val="000000"/>
          <w:lang w:eastAsia="pl-PL"/>
        </w:rPr>
      </w:pPr>
      <w:r w:rsidRPr="000F2213">
        <w:rPr>
          <w:color w:val="000000"/>
          <w:lang w:eastAsia="pl-PL"/>
        </w:rPr>
        <w:t xml:space="preserve">                                                                                                                                                  Zatwierdzam: </w:t>
      </w:r>
    </w:p>
    <w:p w:rsidR="007077CC" w:rsidRPr="000F2213" w:rsidRDefault="007077CC" w:rsidP="000F2213">
      <w:pPr>
        <w:jc w:val="both"/>
        <w:rPr>
          <w:color w:val="000000"/>
          <w:lang w:eastAsia="pl-PL"/>
        </w:rPr>
      </w:pPr>
      <w:r w:rsidRPr="000F2213">
        <w:rPr>
          <w:color w:val="000000"/>
          <w:lang w:eastAsia="pl-PL"/>
        </w:rPr>
        <w:lastRenderedPageBreak/>
        <w:t xml:space="preserve">      </w:t>
      </w:r>
    </w:p>
    <w:p w:rsidR="005F7B9D" w:rsidRPr="00BF700C" w:rsidRDefault="00BF700C" w:rsidP="000F2213">
      <w:pPr>
        <w:spacing w:after="0" w:line="240" w:lineRule="auto"/>
        <w:jc w:val="both"/>
        <w:rPr>
          <w:rFonts w:cs="Tahoma"/>
          <w:b/>
        </w:rPr>
      </w:pPr>
      <w:r>
        <w:rPr>
          <w:rFonts w:cs="Tahoma"/>
          <w:b/>
        </w:rPr>
        <w:t xml:space="preserve">                                                                                                                                                              </w:t>
      </w:r>
      <w:r w:rsidRPr="00BF700C">
        <w:rPr>
          <w:rFonts w:cs="Tahoma"/>
          <w:b/>
        </w:rPr>
        <w:t>Załącznik Nr 1</w:t>
      </w:r>
    </w:p>
    <w:p w:rsidR="00BF700C" w:rsidRDefault="00BF700C" w:rsidP="000F2213">
      <w:pPr>
        <w:spacing w:after="0" w:line="240" w:lineRule="auto"/>
        <w:jc w:val="both"/>
        <w:rPr>
          <w:rFonts w:cs="Tahoma"/>
          <w:b/>
        </w:rPr>
      </w:pPr>
    </w:p>
    <w:p w:rsidR="00BF700C" w:rsidRDefault="00BF700C" w:rsidP="000F2213">
      <w:pPr>
        <w:spacing w:after="0" w:line="240" w:lineRule="auto"/>
        <w:jc w:val="both"/>
        <w:rPr>
          <w:rFonts w:cs="Tahoma"/>
          <w:b/>
        </w:rPr>
      </w:pPr>
    </w:p>
    <w:p w:rsidR="00380059" w:rsidRPr="00BF700C" w:rsidRDefault="00BF700C" w:rsidP="000F2213">
      <w:pPr>
        <w:spacing w:after="0" w:line="240" w:lineRule="auto"/>
        <w:jc w:val="both"/>
        <w:rPr>
          <w:rFonts w:cs="Tahoma"/>
          <w:b/>
          <w:sz w:val="18"/>
          <w:szCs w:val="18"/>
        </w:rPr>
      </w:pPr>
      <w:r w:rsidRPr="00BF700C">
        <w:rPr>
          <w:rFonts w:cs="Tahoma"/>
          <w:b/>
          <w:sz w:val="18"/>
          <w:szCs w:val="18"/>
        </w:rPr>
        <w:t xml:space="preserve">                                                                                             </w:t>
      </w:r>
      <w:r w:rsidR="00380059" w:rsidRPr="00BF700C">
        <w:rPr>
          <w:rFonts w:cs="Tahoma"/>
          <w:b/>
          <w:sz w:val="18"/>
          <w:szCs w:val="18"/>
        </w:rPr>
        <w:t>FORMULARZ OFERTOWY</w:t>
      </w:r>
    </w:p>
    <w:p w:rsidR="00380059" w:rsidRPr="00BF700C" w:rsidRDefault="00380059" w:rsidP="000F2213">
      <w:pPr>
        <w:tabs>
          <w:tab w:val="left" w:pos="4125"/>
        </w:tabs>
        <w:spacing w:after="0" w:line="240" w:lineRule="auto"/>
        <w:jc w:val="both"/>
        <w:rPr>
          <w:rFonts w:cs="Tahoma"/>
          <w:sz w:val="18"/>
          <w:szCs w:val="18"/>
        </w:rPr>
      </w:pPr>
      <w:r w:rsidRPr="00BF700C">
        <w:rPr>
          <w:rFonts w:cs="Tahoma"/>
          <w:sz w:val="18"/>
          <w:szCs w:val="18"/>
        </w:rPr>
        <w:t>Dane Wykonawcy</w:t>
      </w:r>
      <w:r w:rsidRPr="00BF700C">
        <w:rPr>
          <w:rFonts w:cs="Tahoma"/>
          <w:sz w:val="18"/>
          <w:szCs w:val="18"/>
        </w:rPr>
        <w:tab/>
      </w:r>
    </w:p>
    <w:p w:rsidR="00380059" w:rsidRPr="00BF700C" w:rsidRDefault="00380059" w:rsidP="000F2213">
      <w:pPr>
        <w:spacing w:after="0" w:line="240" w:lineRule="auto"/>
        <w:jc w:val="both"/>
        <w:rPr>
          <w:rFonts w:cs="Tahoma"/>
          <w:sz w:val="18"/>
          <w:szCs w:val="18"/>
        </w:rPr>
      </w:pPr>
      <w:r w:rsidRPr="00BF700C">
        <w:rPr>
          <w:rFonts w:cs="Tahoma"/>
          <w:sz w:val="18"/>
          <w:szCs w:val="18"/>
        </w:rPr>
        <w:t>Nazwa:                                         ...............................................................................................</w:t>
      </w:r>
    </w:p>
    <w:p w:rsidR="00380059" w:rsidRPr="00BF700C" w:rsidRDefault="00380059" w:rsidP="000F2213">
      <w:pPr>
        <w:spacing w:after="0" w:line="240" w:lineRule="auto"/>
        <w:jc w:val="both"/>
        <w:rPr>
          <w:rFonts w:cs="Tahoma"/>
          <w:sz w:val="18"/>
          <w:szCs w:val="18"/>
        </w:rPr>
      </w:pPr>
      <w:r w:rsidRPr="00BF700C">
        <w:rPr>
          <w:rFonts w:cs="Tahoma"/>
          <w:sz w:val="18"/>
          <w:szCs w:val="18"/>
        </w:rPr>
        <w:t>Siedziba i adres:                            ..............................................................................................</w:t>
      </w:r>
    </w:p>
    <w:p w:rsidR="00380059" w:rsidRPr="00BF700C" w:rsidRDefault="00380059" w:rsidP="000F2213">
      <w:pPr>
        <w:spacing w:after="0" w:line="240" w:lineRule="auto"/>
        <w:jc w:val="both"/>
        <w:rPr>
          <w:rFonts w:cs="Tahoma"/>
          <w:sz w:val="18"/>
          <w:szCs w:val="18"/>
        </w:rPr>
      </w:pPr>
      <w:r w:rsidRPr="00BF700C">
        <w:rPr>
          <w:rFonts w:cs="Tahoma"/>
          <w:sz w:val="18"/>
          <w:szCs w:val="18"/>
        </w:rPr>
        <w:t>Numer tel. i  faksu:                        ..............................................................................................</w:t>
      </w:r>
    </w:p>
    <w:p w:rsidR="00380059" w:rsidRPr="00BF700C" w:rsidRDefault="00380059" w:rsidP="000F2213">
      <w:pPr>
        <w:spacing w:after="0" w:line="240" w:lineRule="auto"/>
        <w:jc w:val="both"/>
        <w:rPr>
          <w:rFonts w:cs="Tahoma"/>
          <w:sz w:val="18"/>
          <w:szCs w:val="18"/>
        </w:rPr>
      </w:pPr>
      <w:r w:rsidRPr="00BF700C">
        <w:rPr>
          <w:rFonts w:cs="Tahoma"/>
          <w:sz w:val="18"/>
          <w:szCs w:val="18"/>
        </w:rPr>
        <w:t>Adres e-mail:</w:t>
      </w:r>
      <w:r w:rsidRPr="00BF700C">
        <w:rPr>
          <w:rFonts w:cs="Tahoma"/>
          <w:sz w:val="18"/>
          <w:szCs w:val="18"/>
        </w:rPr>
        <w:tab/>
      </w:r>
      <w:r w:rsidRPr="00BF700C">
        <w:rPr>
          <w:rFonts w:cs="Tahoma"/>
          <w:sz w:val="18"/>
          <w:szCs w:val="18"/>
        </w:rPr>
        <w:tab/>
        <w:t xml:space="preserve">              ...............................................................................................</w:t>
      </w:r>
    </w:p>
    <w:p w:rsidR="00380059" w:rsidRPr="00BF700C" w:rsidRDefault="00380059" w:rsidP="000F2213">
      <w:pPr>
        <w:spacing w:after="0" w:line="240" w:lineRule="auto"/>
        <w:jc w:val="both"/>
        <w:rPr>
          <w:rFonts w:cs="Tahoma"/>
          <w:b/>
          <w:bCs/>
          <w:iCs/>
          <w:sz w:val="18"/>
          <w:szCs w:val="18"/>
          <w:u w:val="single"/>
        </w:rPr>
      </w:pPr>
    </w:p>
    <w:p w:rsidR="00380059" w:rsidRPr="00BF700C" w:rsidRDefault="00380059" w:rsidP="000F2213">
      <w:pPr>
        <w:spacing w:after="0" w:line="240" w:lineRule="auto"/>
        <w:ind w:firstLine="360"/>
        <w:jc w:val="both"/>
        <w:rPr>
          <w:rFonts w:cs="Tahoma"/>
          <w:bCs/>
          <w:sz w:val="18"/>
          <w:szCs w:val="18"/>
        </w:rPr>
      </w:pPr>
      <w:r w:rsidRPr="00BF700C">
        <w:rPr>
          <w:rFonts w:cs="Tahoma"/>
          <w:b/>
          <w:bCs/>
          <w:sz w:val="18"/>
          <w:szCs w:val="18"/>
        </w:rPr>
        <w:t>Nawiązując do zapytania ofertowego</w:t>
      </w:r>
      <w:r w:rsidRPr="00BF700C">
        <w:rPr>
          <w:rFonts w:cs="Tahoma"/>
          <w:b/>
          <w:sz w:val="18"/>
          <w:szCs w:val="18"/>
        </w:rPr>
        <w:t xml:space="preserve"> </w:t>
      </w:r>
      <w:r w:rsidRPr="00BF700C">
        <w:rPr>
          <w:rFonts w:cs="Tahoma"/>
          <w:b/>
          <w:bCs/>
          <w:sz w:val="18"/>
          <w:szCs w:val="18"/>
        </w:rPr>
        <w:t>na</w:t>
      </w:r>
      <w:r w:rsidRPr="00BF700C">
        <w:rPr>
          <w:rFonts w:cs="Tahoma"/>
          <w:bCs/>
          <w:sz w:val="18"/>
          <w:szCs w:val="18"/>
        </w:rPr>
        <w:t>:</w:t>
      </w:r>
    </w:p>
    <w:p w:rsidR="00380059" w:rsidRPr="00BF700C" w:rsidRDefault="00BF700C" w:rsidP="000F2213">
      <w:pPr>
        <w:shd w:val="clear" w:color="auto" w:fill="EEECE1"/>
        <w:spacing w:after="0" w:line="240" w:lineRule="auto"/>
        <w:jc w:val="both"/>
        <w:rPr>
          <w:rFonts w:cs="Tahoma"/>
          <w:i/>
          <w:smallCaps/>
          <w:sz w:val="18"/>
          <w:szCs w:val="18"/>
        </w:rPr>
      </w:pPr>
      <w:r w:rsidRPr="00BF700C">
        <w:rPr>
          <w:rFonts w:cs="Tahoma"/>
          <w:b/>
          <w:sz w:val="18"/>
          <w:szCs w:val="18"/>
        </w:rPr>
        <w:t xml:space="preserve"> </w:t>
      </w:r>
      <w:r w:rsidR="00380059" w:rsidRPr="00BF700C">
        <w:rPr>
          <w:rFonts w:cs="Tahoma"/>
          <w:b/>
          <w:sz w:val="18"/>
          <w:szCs w:val="18"/>
        </w:rPr>
        <w:t xml:space="preserve"> </w:t>
      </w:r>
      <w:r w:rsidRPr="00BF700C">
        <w:rPr>
          <w:rFonts w:cs="Tahoma"/>
          <w:i/>
          <w:sz w:val="18"/>
          <w:szCs w:val="18"/>
        </w:rPr>
        <w:t xml:space="preserve">Organizację i przeprowadzenie </w:t>
      </w:r>
      <w:r w:rsidRPr="00BF700C">
        <w:rPr>
          <w:i/>
          <w:sz w:val="18"/>
          <w:szCs w:val="18"/>
        </w:rPr>
        <w:t>treningów : umiejętności opiekuńczo - wychowawczych</w:t>
      </w:r>
      <w:r w:rsidRPr="00BF700C">
        <w:rPr>
          <w:rFonts w:cs="Tahoma"/>
          <w:i/>
          <w:sz w:val="18"/>
          <w:szCs w:val="18"/>
        </w:rPr>
        <w:t xml:space="preserve"> , </w:t>
      </w:r>
      <w:r w:rsidRPr="00BF700C">
        <w:rPr>
          <w:i/>
          <w:sz w:val="18"/>
          <w:szCs w:val="18"/>
        </w:rPr>
        <w:t>savoire – vivre  i  wyjazdu  do</w:t>
      </w:r>
      <w:r w:rsidRPr="00BF700C">
        <w:rPr>
          <w:rStyle w:val="Pogrubienie"/>
          <w:i/>
          <w:color w:val="000000"/>
          <w:sz w:val="18"/>
          <w:szCs w:val="18"/>
        </w:rPr>
        <w:t xml:space="preserve"> Centrum Nauki „Kopernik” w Warszawie</w:t>
      </w:r>
      <w:r w:rsidRPr="00BF700C">
        <w:rPr>
          <w:i/>
          <w:sz w:val="18"/>
          <w:szCs w:val="18"/>
        </w:rPr>
        <w:t xml:space="preserve"> , który </w:t>
      </w:r>
      <w:r w:rsidRPr="00BF700C">
        <w:rPr>
          <w:rStyle w:val="Pogrubienie"/>
          <w:i/>
          <w:color w:val="000000"/>
          <w:sz w:val="18"/>
          <w:szCs w:val="18"/>
        </w:rPr>
        <w:t xml:space="preserve">będzie uzupełnieniem ww. treningów </w:t>
      </w:r>
      <w:r w:rsidRPr="00BF700C">
        <w:rPr>
          <w:rFonts w:cs="Tahoma"/>
          <w:i/>
          <w:sz w:val="18"/>
          <w:szCs w:val="18"/>
        </w:rPr>
        <w:t xml:space="preserve">dla  uczestników projektu </w:t>
      </w:r>
      <w:r w:rsidRPr="00BF700C">
        <w:rPr>
          <w:i/>
          <w:sz w:val="18"/>
          <w:szCs w:val="18"/>
        </w:rPr>
        <w:t>systemowego pn.  „Wykuwaj swój los</w:t>
      </w:r>
      <w:r w:rsidRPr="00BF700C">
        <w:rPr>
          <w:bCs/>
          <w:i/>
          <w:sz w:val="18"/>
          <w:szCs w:val="18"/>
        </w:rPr>
        <w:t xml:space="preserve"> ”</w:t>
      </w:r>
    </w:p>
    <w:p w:rsidR="00380059" w:rsidRPr="00BF700C" w:rsidRDefault="00380059" w:rsidP="000F2213">
      <w:pPr>
        <w:spacing w:after="0" w:line="240" w:lineRule="auto"/>
        <w:ind w:left="357"/>
        <w:jc w:val="both"/>
        <w:rPr>
          <w:rFonts w:cs="Tahoma"/>
          <w:sz w:val="18"/>
          <w:szCs w:val="18"/>
        </w:rPr>
      </w:pPr>
    </w:p>
    <w:p w:rsidR="00380059" w:rsidRPr="00BF700C" w:rsidRDefault="00380059" w:rsidP="000F2213">
      <w:pPr>
        <w:spacing w:after="0" w:line="240" w:lineRule="auto"/>
        <w:ind w:left="357"/>
        <w:jc w:val="both"/>
        <w:rPr>
          <w:rFonts w:cs="Tahoma"/>
          <w:sz w:val="18"/>
          <w:szCs w:val="18"/>
        </w:rPr>
      </w:pPr>
      <w:r w:rsidRPr="00BF700C">
        <w:rPr>
          <w:rFonts w:cs="Tahoma"/>
          <w:sz w:val="18"/>
          <w:szCs w:val="18"/>
        </w:rPr>
        <w:t>oferujemy realizację przedmiotu zamówienia za:</w:t>
      </w:r>
    </w:p>
    <w:p w:rsidR="00380059" w:rsidRPr="00BF700C"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sz w:val="18"/>
          <w:szCs w:val="18"/>
        </w:rPr>
      </w:pPr>
      <w:r w:rsidRPr="00BF700C">
        <w:rPr>
          <w:rFonts w:eastAsia="Arial Unicode MS" w:cs="Tahoma"/>
          <w:b/>
          <w:bCs/>
          <w:smallCaps/>
          <w:sz w:val="18"/>
          <w:szCs w:val="18"/>
        </w:rPr>
        <w:t>Cenę brutto ogółem przedmiotu zamówienia ……………………….…… PLN:</w:t>
      </w:r>
    </w:p>
    <w:p w:rsidR="00380059" w:rsidRPr="00BF700C"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sz w:val="18"/>
          <w:szCs w:val="18"/>
        </w:rPr>
      </w:pPr>
    </w:p>
    <w:p w:rsidR="00380059" w:rsidRPr="00BF700C"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sz w:val="18"/>
          <w:szCs w:val="18"/>
        </w:rPr>
      </w:pPr>
      <w:r w:rsidRPr="00BF700C">
        <w:rPr>
          <w:rFonts w:eastAsia="Arial Unicode MS" w:cs="Tahoma"/>
          <w:b/>
          <w:bCs/>
          <w:smallCaps/>
          <w:sz w:val="18"/>
          <w:szCs w:val="18"/>
        </w:rPr>
        <w:t>słownie</w:t>
      </w:r>
      <w:r w:rsidRPr="00BF700C">
        <w:rPr>
          <w:rFonts w:eastAsia="Arial Unicode MS" w:cs="Tahoma"/>
          <w:smallCaps/>
          <w:sz w:val="18"/>
          <w:szCs w:val="18"/>
        </w:rPr>
        <w:t xml:space="preserve">: ................................................................................................................................... </w:t>
      </w:r>
      <w:r w:rsidRPr="00BF700C">
        <w:rPr>
          <w:rFonts w:eastAsia="Arial Unicode MS" w:cs="Tahoma"/>
          <w:b/>
          <w:bCs/>
          <w:smallCaps/>
          <w:sz w:val="18"/>
          <w:szCs w:val="18"/>
        </w:rPr>
        <w:t>zł</w:t>
      </w:r>
    </w:p>
    <w:p w:rsidR="00380059" w:rsidRPr="00BF700C"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sz w:val="18"/>
          <w:szCs w:val="18"/>
        </w:rPr>
      </w:pPr>
    </w:p>
    <w:p w:rsidR="00380059" w:rsidRPr="00BF700C" w:rsidRDefault="00380059" w:rsidP="000F2213">
      <w:pPr>
        <w:pBdr>
          <w:top w:val="single" w:sz="4" w:space="0" w:color="auto" w:shadow="1"/>
          <w:left w:val="single" w:sz="4" w:space="4" w:color="auto" w:shadow="1"/>
          <w:bottom w:val="single" w:sz="4" w:space="0" w:color="auto" w:shadow="1"/>
          <w:right w:val="single" w:sz="4" w:space="4" w:color="auto" w:shadow="1"/>
        </w:pBdr>
        <w:spacing w:after="0" w:line="240" w:lineRule="auto"/>
        <w:jc w:val="both"/>
        <w:rPr>
          <w:rFonts w:eastAsia="Arial Unicode MS" w:cs="Tahoma"/>
          <w:b/>
          <w:bCs/>
          <w:smallCaps/>
          <w:sz w:val="18"/>
          <w:szCs w:val="18"/>
        </w:rPr>
      </w:pPr>
      <w:r w:rsidRPr="00BF700C">
        <w:rPr>
          <w:rFonts w:eastAsia="Arial Unicode MS" w:cs="Tahoma"/>
          <w:b/>
          <w:bCs/>
          <w:smallCaps/>
          <w:sz w:val="18"/>
          <w:szCs w:val="18"/>
        </w:rPr>
        <w:t>szczegółową kalkulację zaoferowanej ceny przedstawia wykonawca  którego oferta została wybrana przed podpisaniem umowy.</w:t>
      </w:r>
    </w:p>
    <w:p w:rsidR="00EA3891" w:rsidRPr="00BF700C" w:rsidRDefault="00EA3891" w:rsidP="000F2213">
      <w:pPr>
        <w:spacing w:after="0" w:line="240" w:lineRule="auto"/>
        <w:ind w:left="360"/>
        <w:jc w:val="both"/>
        <w:rPr>
          <w:rFonts w:cs="Tahoma"/>
          <w:sz w:val="18"/>
          <w:szCs w:val="18"/>
        </w:rPr>
      </w:pPr>
    </w:p>
    <w:p w:rsidR="00EA3891" w:rsidRPr="00BF700C" w:rsidRDefault="00EA3891" w:rsidP="000F2213">
      <w:pPr>
        <w:spacing w:after="0" w:line="240" w:lineRule="auto"/>
        <w:ind w:left="360"/>
        <w:jc w:val="both"/>
        <w:rPr>
          <w:rFonts w:cs="Tahoma"/>
          <w:sz w:val="18"/>
          <w:szCs w:val="18"/>
        </w:rPr>
      </w:pPr>
    </w:p>
    <w:p w:rsidR="00380059" w:rsidRPr="00BF700C" w:rsidRDefault="00380059" w:rsidP="00A82EBB">
      <w:pPr>
        <w:numPr>
          <w:ilvl w:val="0"/>
          <w:numId w:val="17"/>
        </w:numPr>
        <w:spacing w:after="0" w:line="240" w:lineRule="auto"/>
        <w:jc w:val="both"/>
        <w:rPr>
          <w:rFonts w:cs="Tahoma"/>
          <w:sz w:val="18"/>
          <w:szCs w:val="18"/>
        </w:rPr>
      </w:pPr>
      <w:r w:rsidRPr="00BF700C">
        <w:rPr>
          <w:rFonts w:cs="Tahoma"/>
          <w:sz w:val="18"/>
          <w:szCs w:val="18"/>
        </w:rPr>
        <w:t>Na zaoferowaną cenę składa się;</w:t>
      </w:r>
    </w:p>
    <w:p w:rsidR="00380059" w:rsidRPr="00BF700C" w:rsidRDefault="00380059" w:rsidP="00A82EBB">
      <w:pPr>
        <w:numPr>
          <w:ilvl w:val="0"/>
          <w:numId w:val="18"/>
        </w:numPr>
        <w:spacing w:after="0" w:line="240" w:lineRule="auto"/>
        <w:jc w:val="both"/>
        <w:rPr>
          <w:rFonts w:cs="Tahoma"/>
          <w:sz w:val="18"/>
          <w:szCs w:val="18"/>
        </w:rPr>
      </w:pPr>
      <w:r w:rsidRPr="00BF700C">
        <w:rPr>
          <w:rFonts w:cs="Tahoma"/>
          <w:sz w:val="18"/>
          <w:szCs w:val="18"/>
        </w:rPr>
        <w:t xml:space="preserve">Przeprowadzenie </w:t>
      </w:r>
      <w:r w:rsidR="00BF700C" w:rsidRPr="00BF700C">
        <w:rPr>
          <w:rFonts w:cs="Tahoma"/>
          <w:sz w:val="18"/>
          <w:szCs w:val="18"/>
        </w:rPr>
        <w:t>treningów</w:t>
      </w:r>
      <w:r w:rsidRPr="00BF700C">
        <w:rPr>
          <w:rFonts w:cs="Tahoma"/>
          <w:sz w:val="18"/>
          <w:szCs w:val="18"/>
        </w:rPr>
        <w:t xml:space="preserve"> w ilości godzin  zająć teoretycznych i praktycznych wskazanych w zakresie okreś</w:t>
      </w:r>
      <w:r w:rsidR="00BF700C" w:rsidRPr="00BF700C">
        <w:rPr>
          <w:rFonts w:cs="Tahoma"/>
          <w:sz w:val="18"/>
          <w:szCs w:val="18"/>
        </w:rPr>
        <w:t>lonym w zapytaniu ofertowym</w:t>
      </w:r>
      <w:r w:rsidRPr="00BF700C">
        <w:rPr>
          <w:rFonts w:cs="Tahoma"/>
          <w:sz w:val="18"/>
          <w:szCs w:val="18"/>
        </w:rPr>
        <w:t>;</w:t>
      </w:r>
    </w:p>
    <w:p w:rsidR="00BF700C" w:rsidRPr="00BF700C" w:rsidRDefault="00BF700C" w:rsidP="00BF700C">
      <w:pPr>
        <w:numPr>
          <w:ilvl w:val="0"/>
          <w:numId w:val="18"/>
        </w:numPr>
        <w:spacing w:after="0" w:line="240" w:lineRule="auto"/>
        <w:jc w:val="both"/>
        <w:rPr>
          <w:rFonts w:cs="Tahoma"/>
          <w:sz w:val="18"/>
          <w:szCs w:val="18"/>
        </w:rPr>
      </w:pPr>
      <w:r w:rsidRPr="00BF700C">
        <w:rPr>
          <w:rFonts w:cs="Tahoma"/>
          <w:sz w:val="18"/>
          <w:szCs w:val="18"/>
        </w:rPr>
        <w:t xml:space="preserve">Zorganizowanie i przeprowadzenie wyjazdu </w:t>
      </w:r>
      <w:r w:rsidRPr="00BF700C">
        <w:rPr>
          <w:i/>
          <w:sz w:val="18"/>
          <w:szCs w:val="18"/>
        </w:rPr>
        <w:t xml:space="preserve">  do</w:t>
      </w:r>
      <w:r w:rsidRPr="00BF700C">
        <w:rPr>
          <w:rStyle w:val="Pogrubienie"/>
          <w:i/>
          <w:color w:val="000000"/>
          <w:sz w:val="18"/>
          <w:szCs w:val="18"/>
        </w:rPr>
        <w:t xml:space="preserve"> Centrum Nauki „Kopernik” w Warszawie </w:t>
      </w:r>
      <w:r w:rsidRPr="00BF700C">
        <w:rPr>
          <w:rFonts w:cs="Tahoma"/>
          <w:sz w:val="18"/>
          <w:szCs w:val="18"/>
        </w:rPr>
        <w:t>w zakresie określonym w zapytaniu ofertowym;</w:t>
      </w:r>
    </w:p>
    <w:p w:rsidR="00EA3891" w:rsidRPr="00BF700C" w:rsidRDefault="00380059" w:rsidP="00A82EBB">
      <w:pPr>
        <w:numPr>
          <w:ilvl w:val="0"/>
          <w:numId w:val="18"/>
        </w:numPr>
        <w:spacing w:after="0" w:line="240" w:lineRule="auto"/>
        <w:jc w:val="both"/>
        <w:rPr>
          <w:rFonts w:cs="Tahoma"/>
          <w:sz w:val="18"/>
          <w:szCs w:val="18"/>
        </w:rPr>
      </w:pPr>
      <w:r w:rsidRPr="00BF700C">
        <w:rPr>
          <w:rFonts w:cs="Tahoma"/>
          <w:sz w:val="18"/>
          <w:szCs w:val="18"/>
        </w:rPr>
        <w:t>Każdy uczestnik otrzyma na własność w ramach kosztów szkolenia mater</w:t>
      </w:r>
      <w:r w:rsidR="00EA3891" w:rsidRPr="00BF700C">
        <w:rPr>
          <w:rFonts w:cs="Tahoma"/>
          <w:sz w:val="18"/>
          <w:szCs w:val="18"/>
        </w:rPr>
        <w:t>iały w</w:t>
      </w:r>
      <w:r w:rsidR="00BF700C" w:rsidRPr="00BF700C">
        <w:rPr>
          <w:rFonts w:cs="Tahoma"/>
          <w:sz w:val="18"/>
          <w:szCs w:val="18"/>
        </w:rPr>
        <w:t>ymienione i opisane w zapytaniu ofertowym</w:t>
      </w:r>
      <w:r w:rsidR="00EA3891" w:rsidRPr="00BF700C">
        <w:rPr>
          <w:rFonts w:cs="Tahoma"/>
          <w:sz w:val="18"/>
          <w:szCs w:val="18"/>
        </w:rPr>
        <w:t>.</w:t>
      </w:r>
    </w:p>
    <w:p w:rsidR="00380059" w:rsidRPr="00BF700C" w:rsidRDefault="00380059" w:rsidP="000F2213">
      <w:pPr>
        <w:spacing w:after="0" w:line="240" w:lineRule="auto"/>
        <w:ind w:left="426" w:hanging="426"/>
        <w:jc w:val="both"/>
        <w:rPr>
          <w:rFonts w:cs="Tahoma"/>
          <w:sz w:val="18"/>
          <w:szCs w:val="18"/>
        </w:rPr>
      </w:pPr>
      <w:r w:rsidRPr="00BF700C">
        <w:rPr>
          <w:rFonts w:cs="Tahoma"/>
          <w:sz w:val="18"/>
          <w:szCs w:val="18"/>
        </w:rPr>
        <w:t xml:space="preserve">2. </w:t>
      </w:r>
      <w:r w:rsidRPr="00BF700C">
        <w:rPr>
          <w:rFonts w:cs="Tahoma"/>
          <w:sz w:val="18"/>
          <w:szCs w:val="18"/>
        </w:rPr>
        <w:tab/>
        <w:t xml:space="preserve">Osobą do kontaktów z zamawiającym odpowiedzialną za wykonanie usługi </w:t>
      </w:r>
      <w:r w:rsidR="007612E4" w:rsidRPr="00BF700C">
        <w:rPr>
          <w:rFonts w:cs="Tahoma"/>
          <w:sz w:val="18"/>
          <w:szCs w:val="18"/>
        </w:rPr>
        <w:t xml:space="preserve">i uprawnioną do zawarcia umowy </w:t>
      </w:r>
      <w:r w:rsidRPr="00BF700C">
        <w:rPr>
          <w:rFonts w:cs="Tahoma"/>
          <w:sz w:val="18"/>
          <w:szCs w:val="18"/>
        </w:rPr>
        <w:t>w sprawie zamówienia publicznego jest:    ..........................................................................</w:t>
      </w:r>
      <w:r w:rsidR="007612E4" w:rsidRPr="00BF700C">
        <w:rPr>
          <w:rFonts w:cs="Tahoma"/>
          <w:sz w:val="18"/>
          <w:szCs w:val="18"/>
        </w:rPr>
        <w:t>.........</w:t>
      </w:r>
    </w:p>
    <w:p w:rsidR="00380059" w:rsidRPr="00BF700C" w:rsidRDefault="00380059" w:rsidP="000F2213">
      <w:pPr>
        <w:spacing w:after="0" w:line="240" w:lineRule="auto"/>
        <w:ind w:left="4248" w:firstLine="708"/>
        <w:jc w:val="both"/>
        <w:rPr>
          <w:rFonts w:cs="Tahoma"/>
          <w:sz w:val="18"/>
          <w:szCs w:val="18"/>
        </w:rPr>
      </w:pPr>
      <w:r w:rsidRPr="00BF700C">
        <w:rPr>
          <w:rFonts w:cs="Tahoma"/>
          <w:sz w:val="18"/>
          <w:szCs w:val="18"/>
        </w:rPr>
        <w:t xml:space="preserve">                 (imię i nazwisko, funkcja)</w:t>
      </w:r>
    </w:p>
    <w:p w:rsidR="00380059" w:rsidRPr="00BF700C" w:rsidRDefault="00380059" w:rsidP="000F2213">
      <w:pPr>
        <w:spacing w:after="0" w:line="240" w:lineRule="auto"/>
        <w:jc w:val="both"/>
        <w:rPr>
          <w:rFonts w:cs="Tahoma"/>
          <w:sz w:val="18"/>
          <w:szCs w:val="18"/>
        </w:rPr>
      </w:pPr>
    </w:p>
    <w:p w:rsidR="00380059" w:rsidRPr="00BF700C" w:rsidRDefault="00380059" w:rsidP="00A82EBB">
      <w:pPr>
        <w:numPr>
          <w:ilvl w:val="0"/>
          <w:numId w:val="19"/>
        </w:numPr>
        <w:spacing w:after="0" w:line="240" w:lineRule="auto"/>
        <w:ind w:hanging="218"/>
        <w:jc w:val="both"/>
        <w:rPr>
          <w:rFonts w:cs="Tahoma"/>
          <w:sz w:val="18"/>
          <w:szCs w:val="18"/>
        </w:rPr>
      </w:pPr>
      <w:r w:rsidRPr="00BF700C">
        <w:rPr>
          <w:rFonts w:cs="Tahoma"/>
          <w:sz w:val="18"/>
          <w:szCs w:val="18"/>
        </w:rPr>
        <w:t>Kierownikiem – koordynatore</w:t>
      </w:r>
      <w:r w:rsidR="009846D5" w:rsidRPr="00BF700C">
        <w:rPr>
          <w:rFonts w:cs="Tahoma"/>
          <w:sz w:val="18"/>
          <w:szCs w:val="18"/>
        </w:rPr>
        <w:t xml:space="preserve">m  szkoleń oznaczonych </w:t>
      </w:r>
      <w:r w:rsidR="00EC0DB5" w:rsidRPr="00BF700C">
        <w:rPr>
          <w:rFonts w:cs="Tahoma"/>
          <w:sz w:val="18"/>
          <w:szCs w:val="18"/>
        </w:rPr>
        <w:t xml:space="preserve">punktami </w:t>
      </w:r>
      <w:r w:rsidR="007612E4" w:rsidRPr="00BF700C">
        <w:rPr>
          <w:rFonts w:cs="Tahoma"/>
          <w:sz w:val="18"/>
          <w:szCs w:val="18"/>
        </w:rPr>
        <w:t>jest ………………………….………………………….……</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 xml:space="preserve">oświadczamy, że cena brutto obejmuje wszystkie koszty realizacji przedmiotu zamówienia; </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oświadczamy, że uzyskaliśmy od Zamawiającego wszelkich informacji niezbędnych do rzetelnego sporządzenia niniejszej oferty zgodn</w:t>
      </w:r>
      <w:r w:rsidR="007612E4" w:rsidRPr="00BF700C">
        <w:rPr>
          <w:rFonts w:cs="Tahoma"/>
          <w:sz w:val="18"/>
          <w:szCs w:val="18"/>
        </w:rPr>
        <w:t>ie z wymogami określonymi w zapytaniu ofertowym</w:t>
      </w:r>
      <w:r w:rsidRPr="00BF700C">
        <w:rPr>
          <w:rFonts w:cs="Tahoma"/>
          <w:sz w:val="18"/>
          <w:szCs w:val="18"/>
        </w:rPr>
        <w:t>;</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oświadcz</w:t>
      </w:r>
      <w:r w:rsidR="00BF700C" w:rsidRPr="00BF700C">
        <w:rPr>
          <w:rFonts w:cs="Tahoma"/>
          <w:sz w:val="18"/>
          <w:szCs w:val="18"/>
        </w:rPr>
        <w:t xml:space="preserve">amy, że zapoznaliśmy się z treścią zapytania ofertowego </w:t>
      </w:r>
      <w:r w:rsidRPr="00BF700C">
        <w:rPr>
          <w:rFonts w:cs="Tahoma"/>
          <w:sz w:val="18"/>
          <w:szCs w:val="18"/>
        </w:rPr>
        <w:t xml:space="preserve"> i istotnymi postanowieniami umowy i nie wnosimy żadnych zastrzeżeń oraz uznajemy się za związanych określonymi w niej zasadach;</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oświadczamy, że oferowany przedmiot zamówienia odpowiada wymaganiom ok</w:t>
      </w:r>
      <w:r w:rsidR="00EC0DB5" w:rsidRPr="00BF700C">
        <w:rPr>
          <w:rFonts w:cs="Tahoma"/>
          <w:sz w:val="18"/>
          <w:szCs w:val="18"/>
        </w:rPr>
        <w:t>reślonym w zapytaniu ofertowym</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oświadczamy, że zobowiązujemy się, w przypadku wyboru naszej oferty, do zawarcia</w:t>
      </w:r>
      <w:r w:rsidR="007612E4" w:rsidRPr="00BF700C">
        <w:rPr>
          <w:rFonts w:cs="Tahoma"/>
          <w:sz w:val="18"/>
          <w:szCs w:val="18"/>
        </w:rPr>
        <w:t xml:space="preserve"> umowy na warunkach, w miejscu </w:t>
      </w:r>
      <w:r w:rsidRPr="00BF700C">
        <w:rPr>
          <w:rFonts w:cs="Tahoma"/>
          <w:sz w:val="18"/>
          <w:szCs w:val="18"/>
        </w:rPr>
        <w:t>i terminie określonym przez Zamawiającego;</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oświadczamy, że jesteśmy (jestem) upoważnieni do reprezentowania Wykonawcy;</w:t>
      </w:r>
    </w:p>
    <w:p w:rsidR="00380059" w:rsidRPr="00BF700C" w:rsidRDefault="00380059" w:rsidP="00A82EBB">
      <w:pPr>
        <w:numPr>
          <w:ilvl w:val="0"/>
          <w:numId w:val="20"/>
        </w:numPr>
        <w:tabs>
          <w:tab w:val="num" w:pos="720"/>
        </w:tabs>
        <w:spacing w:after="0" w:line="240" w:lineRule="auto"/>
        <w:ind w:right="-2"/>
        <w:jc w:val="both"/>
        <w:rPr>
          <w:rFonts w:cs="Tahoma"/>
          <w:sz w:val="18"/>
          <w:szCs w:val="18"/>
        </w:rPr>
      </w:pPr>
      <w:r w:rsidRPr="00BF700C">
        <w:rPr>
          <w:rFonts w:cs="Tahoma"/>
          <w:sz w:val="18"/>
          <w:szCs w:val="18"/>
        </w:rPr>
        <w:t>oświadczamy, że wszystkie kartki naszej oferty łącznie ze wszystkimi załącznikami są ponumerowane i cała oferta składa się z.................stron.</w:t>
      </w:r>
    </w:p>
    <w:p w:rsidR="00380059" w:rsidRPr="00BF700C" w:rsidRDefault="00380059" w:rsidP="000F2213">
      <w:pPr>
        <w:spacing w:after="0" w:line="240" w:lineRule="auto"/>
        <w:ind w:right="201"/>
        <w:jc w:val="both"/>
        <w:rPr>
          <w:rFonts w:cs="Tahoma"/>
          <w:sz w:val="18"/>
          <w:szCs w:val="18"/>
        </w:rPr>
      </w:pPr>
    </w:p>
    <w:p w:rsidR="00380059" w:rsidRPr="00BF700C" w:rsidRDefault="00380059" w:rsidP="000F2213">
      <w:pPr>
        <w:spacing w:after="0" w:line="240" w:lineRule="auto"/>
        <w:ind w:right="201"/>
        <w:jc w:val="both"/>
        <w:rPr>
          <w:rFonts w:cs="Tahoma"/>
          <w:sz w:val="18"/>
          <w:szCs w:val="18"/>
        </w:rPr>
      </w:pPr>
      <w:r w:rsidRPr="00BF700C">
        <w:rPr>
          <w:rFonts w:cs="Tahoma"/>
          <w:sz w:val="18"/>
          <w:szCs w:val="18"/>
          <w:u w:val="single"/>
        </w:rPr>
        <w:t>Załącznikami do niniejszej oferty są:</w:t>
      </w:r>
    </w:p>
    <w:p w:rsidR="00380059" w:rsidRPr="00BF700C" w:rsidRDefault="00380059" w:rsidP="00A82EBB">
      <w:pPr>
        <w:numPr>
          <w:ilvl w:val="0"/>
          <w:numId w:val="21"/>
        </w:numPr>
        <w:spacing w:after="0" w:line="240" w:lineRule="auto"/>
        <w:jc w:val="both"/>
        <w:rPr>
          <w:rFonts w:cs="Tahoma"/>
          <w:sz w:val="18"/>
          <w:szCs w:val="18"/>
        </w:rPr>
      </w:pPr>
      <w:r w:rsidRPr="00BF700C">
        <w:rPr>
          <w:rFonts w:cs="Tahoma"/>
          <w:sz w:val="18"/>
          <w:szCs w:val="18"/>
        </w:rPr>
        <w:t>...........................................................................................</w:t>
      </w:r>
    </w:p>
    <w:p w:rsidR="00380059" w:rsidRPr="00BF700C" w:rsidRDefault="00380059" w:rsidP="00A82EBB">
      <w:pPr>
        <w:numPr>
          <w:ilvl w:val="0"/>
          <w:numId w:val="21"/>
        </w:numPr>
        <w:spacing w:after="0" w:line="240" w:lineRule="auto"/>
        <w:jc w:val="both"/>
        <w:rPr>
          <w:rFonts w:cs="Tahoma"/>
          <w:sz w:val="18"/>
          <w:szCs w:val="18"/>
        </w:rPr>
      </w:pPr>
      <w:r w:rsidRPr="00BF700C">
        <w:rPr>
          <w:rFonts w:cs="Tahoma"/>
          <w:sz w:val="18"/>
          <w:szCs w:val="18"/>
        </w:rPr>
        <w:t>...........................................................................................</w:t>
      </w:r>
    </w:p>
    <w:p w:rsidR="00380059" w:rsidRPr="00BF700C" w:rsidRDefault="00380059" w:rsidP="000F2213">
      <w:pPr>
        <w:spacing w:after="0" w:line="240" w:lineRule="auto"/>
        <w:jc w:val="both"/>
        <w:rPr>
          <w:rFonts w:cs="Tahoma"/>
          <w:sz w:val="18"/>
          <w:szCs w:val="18"/>
        </w:rPr>
      </w:pPr>
    </w:p>
    <w:p w:rsidR="00380059" w:rsidRPr="00BF700C" w:rsidRDefault="00380059" w:rsidP="000F2213">
      <w:pPr>
        <w:spacing w:after="0" w:line="240" w:lineRule="auto"/>
        <w:ind w:left="360" w:hanging="12"/>
        <w:jc w:val="both"/>
        <w:rPr>
          <w:rFonts w:cs="Tahoma"/>
          <w:sz w:val="18"/>
          <w:szCs w:val="18"/>
        </w:rPr>
      </w:pPr>
      <w:r w:rsidRPr="00BF700C">
        <w:rPr>
          <w:rFonts w:cs="Tahoma"/>
          <w:sz w:val="18"/>
          <w:szCs w:val="18"/>
        </w:rPr>
        <w:t>......................................... dnia .........................................</w:t>
      </w:r>
    </w:p>
    <w:p w:rsidR="00380059" w:rsidRPr="00BF700C" w:rsidRDefault="00380059" w:rsidP="000F2213">
      <w:pPr>
        <w:tabs>
          <w:tab w:val="left" w:pos="5400"/>
        </w:tabs>
        <w:spacing w:after="0" w:line="240" w:lineRule="auto"/>
        <w:ind w:left="5400"/>
        <w:jc w:val="both"/>
        <w:rPr>
          <w:rFonts w:cs="Tahoma"/>
          <w:sz w:val="18"/>
          <w:szCs w:val="18"/>
        </w:rPr>
      </w:pPr>
    </w:p>
    <w:p w:rsidR="00380059" w:rsidRPr="00BF700C" w:rsidRDefault="00380059" w:rsidP="000F2213">
      <w:pPr>
        <w:tabs>
          <w:tab w:val="left" w:pos="5400"/>
        </w:tabs>
        <w:spacing w:after="0" w:line="240" w:lineRule="auto"/>
        <w:ind w:left="5400"/>
        <w:jc w:val="both"/>
        <w:rPr>
          <w:rFonts w:cs="Tahoma"/>
          <w:sz w:val="18"/>
          <w:szCs w:val="18"/>
        </w:rPr>
      </w:pPr>
      <w:r w:rsidRPr="00BF700C">
        <w:rPr>
          <w:rFonts w:cs="Tahoma"/>
          <w:sz w:val="18"/>
          <w:szCs w:val="18"/>
        </w:rPr>
        <w:t>.............................................................................</w:t>
      </w:r>
    </w:p>
    <w:p w:rsidR="00380059" w:rsidRPr="00BF700C" w:rsidRDefault="00380059" w:rsidP="000F2213">
      <w:pPr>
        <w:tabs>
          <w:tab w:val="left" w:pos="5400"/>
        </w:tabs>
        <w:spacing w:after="0" w:line="240" w:lineRule="auto"/>
        <w:ind w:left="5400"/>
        <w:jc w:val="both"/>
        <w:rPr>
          <w:rFonts w:cs="Tahoma"/>
          <w:sz w:val="18"/>
          <w:szCs w:val="18"/>
        </w:rPr>
      </w:pPr>
      <w:r w:rsidRPr="00BF700C">
        <w:rPr>
          <w:rFonts w:cs="Tahoma"/>
          <w:sz w:val="18"/>
          <w:szCs w:val="18"/>
        </w:rPr>
        <w:t>imię i nazwisko, podpisy osób upoważnionych do składania oświadczeń woli w imieniu Wykonawcy</w:t>
      </w:r>
    </w:p>
    <w:p w:rsidR="007612E4" w:rsidRPr="00BF700C" w:rsidRDefault="007612E4" w:rsidP="000F2213">
      <w:pPr>
        <w:spacing w:after="0" w:line="240" w:lineRule="auto"/>
        <w:jc w:val="both"/>
        <w:rPr>
          <w:rFonts w:cs="Tahoma"/>
          <w:b/>
          <w:sz w:val="18"/>
          <w:szCs w:val="18"/>
          <w:u w:val="single"/>
        </w:rPr>
      </w:pPr>
    </w:p>
    <w:p w:rsidR="004F4BE9" w:rsidRDefault="007612E4" w:rsidP="000F2213">
      <w:pPr>
        <w:spacing w:after="0" w:line="240" w:lineRule="auto"/>
        <w:jc w:val="both"/>
        <w:rPr>
          <w:rFonts w:cs="Tahoma"/>
          <w:b/>
        </w:rPr>
      </w:pPr>
      <w:r w:rsidRPr="007612E4">
        <w:rPr>
          <w:rFonts w:cs="Tahoma"/>
          <w:b/>
        </w:rPr>
        <w:t xml:space="preserve">    </w:t>
      </w:r>
      <w:r w:rsidR="000F2213" w:rsidRPr="007612E4">
        <w:rPr>
          <w:rFonts w:cs="Tahoma"/>
          <w:b/>
        </w:rPr>
        <w:t xml:space="preserve">   </w:t>
      </w:r>
      <w:r>
        <w:rPr>
          <w:rFonts w:cs="Tahoma"/>
          <w:b/>
        </w:rPr>
        <w:t xml:space="preserve">                                                                                                                                                                  </w:t>
      </w:r>
    </w:p>
    <w:p w:rsidR="004F4BE9" w:rsidRDefault="004F4BE9" w:rsidP="000F2213">
      <w:pPr>
        <w:spacing w:after="0" w:line="240" w:lineRule="auto"/>
        <w:jc w:val="both"/>
        <w:rPr>
          <w:rFonts w:cs="Tahoma"/>
          <w:b/>
        </w:rPr>
      </w:pPr>
    </w:p>
    <w:p w:rsidR="004F4BE9" w:rsidRDefault="004F4BE9" w:rsidP="000F2213">
      <w:pPr>
        <w:spacing w:after="0" w:line="240" w:lineRule="auto"/>
        <w:jc w:val="both"/>
        <w:rPr>
          <w:rFonts w:cs="Tahoma"/>
          <w:b/>
        </w:rPr>
      </w:pPr>
    </w:p>
    <w:p w:rsidR="004F4BE9" w:rsidRDefault="004F4BE9" w:rsidP="000F2213">
      <w:pPr>
        <w:spacing w:after="0" w:line="240" w:lineRule="auto"/>
        <w:jc w:val="both"/>
        <w:rPr>
          <w:rFonts w:cs="Tahoma"/>
          <w:b/>
        </w:rPr>
      </w:pPr>
    </w:p>
    <w:p w:rsidR="00EC0DB5" w:rsidRPr="007612E4" w:rsidRDefault="004F4BE9" w:rsidP="000F2213">
      <w:pPr>
        <w:spacing w:after="0" w:line="240" w:lineRule="auto"/>
        <w:jc w:val="both"/>
        <w:rPr>
          <w:rFonts w:cs="Tahoma"/>
          <w:b/>
        </w:rPr>
      </w:pPr>
      <w:r>
        <w:rPr>
          <w:rFonts w:cs="Tahoma"/>
          <w:b/>
        </w:rPr>
        <w:t xml:space="preserve">                                                                                                                                                                 </w:t>
      </w:r>
      <w:r w:rsidR="007612E4">
        <w:rPr>
          <w:rFonts w:cs="Tahoma"/>
          <w:b/>
        </w:rPr>
        <w:t xml:space="preserve"> </w:t>
      </w:r>
      <w:r w:rsidR="00BF700C">
        <w:rPr>
          <w:rFonts w:cs="Tahoma"/>
          <w:b/>
        </w:rPr>
        <w:t>Załącznik nr 2</w:t>
      </w:r>
      <w:r w:rsidR="00EC0DB5" w:rsidRPr="007612E4">
        <w:rPr>
          <w:rFonts w:cs="Tahoma"/>
          <w:b/>
        </w:rPr>
        <w:t xml:space="preserve"> </w:t>
      </w:r>
    </w:p>
    <w:p w:rsidR="00380059" w:rsidRPr="000F2213" w:rsidRDefault="00380059" w:rsidP="000F2213">
      <w:pPr>
        <w:spacing w:after="0" w:line="240" w:lineRule="auto"/>
        <w:jc w:val="both"/>
        <w:rPr>
          <w:rFonts w:cs="Tahoma"/>
        </w:rPr>
      </w:pPr>
    </w:p>
    <w:p w:rsidR="00EC0DB5" w:rsidRPr="004F4BE9" w:rsidRDefault="00EC0DB5" w:rsidP="000F2213">
      <w:pPr>
        <w:spacing w:after="0" w:line="240" w:lineRule="auto"/>
        <w:jc w:val="both"/>
        <w:rPr>
          <w:rFonts w:cs="Tahoma"/>
          <w:sz w:val="20"/>
          <w:szCs w:val="20"/>
        </w:rPr>
      </w:pPr>
      <w:r w:rsidRPr="000F2213">
        <w:rPr>
          <w:rFonts w:cs="Tahoma"/>
        </w:rPr>
        <w:t xml:space="preserve">                                                                                                                     </w:t>
      </w:r>
      <w:r w:rsidRPr="004F4BE9">
        <w:rPr>
          <w:rFonts w:cs="Tahoma"/>
          <w:sz w:val="20"/>
          <w:szCs w:val="20"/>
        </w:rPr>
        <w:t xml:space="preserve">miejscowość, data </w:t>
      </w:r>
    </w:p>
    <w:p w:rsidR="00EC0DB5" w:rsidRPr="004F4BE9" w:rsidRDefault="00EC0DB5" w:rsidP="000F2213">
      <w:pPr>
        <w:keepNext/>
        <w:spacing w:after="0" w:line="240" w:lineRule="auto"/>
        <w:jc w:val="both"/>
        <w:outlineLvl w:val="1"/>
        <w:rPr>
          <w:rFonts w:cs="Tahoma"/>
          <w:b/>
          <w:bCs/>
          <w:iCs/>
          <w:sz w:val="20"/>
          <w:szCs w:val="20"/>
        </w:rPr>
      </w:pPr>
    </w:p>
    <w:p w:rsidR="00EC0DB5" w:rsidRPr="004F4BE9" w:rsidRDefault="00EC0DB5" w:rsidP="000F2213">
      <w:pPr>
        <w:keepNext/>
        <w:spacing w:after="0" w:line="240" w:lineRule="auto"/>
        <w:jc w:val="both"/>
        <w:outlineLvl w:val="1"/>
        <w:rPr>
          <w:rFonts w:cs="Tahoma"/>
          <w:b/>
          <w:bCs/>
          <w:iCs/>
          <w:sz w:val="20"/>
          <w:szCs w:val="20"/>
        </w:rPr>
      </w:pPr>
    </w:p>
    <w:p w:rsidR="00EC0DB5" w:rsidRPr="004F4BE9" w:rsidRDefault="00EC0DB5" w:rsidP="000F2213">
      <w:pPr>
        <w:keepNext/>
        <w:spacing w:after="0" w:line="240" w:lineRule="auto"/>
        <w:jc w:val="both"/>
        <w:outlineLvl w:val="1"/>
        <w:rPr>
          <w:rFonts w:cs="Tahoma"/>
          <w:b/>
          <w:bCs/>
          <w:iCs/>
          <w:sz w:val="20"/>
          <w:szCs w:val="20"/>
        </w:rPr>
      </w:pPr>
    </w:p>
    <w:p w:rsidR="00EC0DB5" w:rsidRPr="004F4BE9" w:rsidRDefault="007612E4" w:rsidP="000F2213">
      <w:pPr>
        <w:keepNext/>
        <w:spacing w:after="0" w:line="240" w:lineRule="auto"/>
        <w:jc w:val="both"/>
        <w:outlineLvl w:val="1"/>
        <w:rPr>
          <w:rFonts w:cs="Tahoma"/>
          <w:b/>
          <w:bCs/>
          <w:iCs/>
          <w:sz w:val="20"/>
          <w:szCs w:val="20"/>
        </w:rPr>
      </w:pPr>
      <w:r w:rsidRPr="004F4BE9">
        <w:rPr>
          <w:rFonts w:cs="Tahoma"/>
          <w:b/>
          <w:bCs/>
          <w:iCs/>
          <w:sz w:val="20"/>
          <w:szCs w:val="20"/>
        </w:rPr>
        <w:t xml:space="preserve">                                                                        </w:t>
      </w:r>
      <w:r w:rsidR="00EC0DB5" w:rsidRPr="004F4BE9">
        <w:rPr>
          <w:rFonts w:cs="Tahoma"/>
          <w:b/>
          <w:bCs/>
          <w:iCs/>
          <w:sz w:val="20"/>
          <w:szCs w:val="20"/>
        </w:rPr>
        <w:t>OŚWIADCZAM,</w:t>
      </w:r>
    </w:p>
    <w:p w:rsidR="00EC0DB5" w:rsidRPr="004F4BE9" w:rsidRDefault="00EC0DB5" w:rsidP="000F2213">
      <w:pPr>
        <w:suppressAutoHyphens/>
        <w:spacing w:after="0" w:line="240" w:lineRule="auto"/>
        <w:jc w:val="both"/>
        <w:rPr>
          <w:rFonts w:cs="Tahoma"/>
          <w:sz w:val="20"/>
          <w:szCs w:val="20"/>
        </w:rPr>
      </w:pPr>
    </w:p>
    <w:p w:rsidR="00EC0DB5" w:rsidRPr="004F4BE9" w:rsidRDefault="00EC0DB5" w:rsidP="000F2213">
      <w:pPr>
        <w:spacing w:after="0" w:line="240" w:lineRule="auto"/>
        <w:jc w:val="both"/>
        <w:rPr>
          <w:rFonts w:cs="Tahoma"/>
          <w:sz w:val="20"/>
          <w:szCs w:val="20"/>
        </w:rPr>
      </w:pPr>
      <w:r w:rsidRPr="004F4BE9">
        <w:rPr>
          <w:rFonts w:cs="Tahoma"/>
          <w:sz w:val="20"/>
          <w:szCs w:val="20"/>
        </w:rPr>
        <w:t>że przystępując po przedmiotowego postępowania o udzielenie zamówienia spełniam warunki, dotyczące:</w:t>
      </w:r>
      <w:r w:rsidRPr="004F4BE9">
        <w:rPr>
          <w:rFonts w:cs="Tahoma"/>
          <w:sz w:val="20"/>
          <w:szCs w:val="20"/>
        </w:rPr>
        <w:tab/>
      </w:r>
    </w:p>
    <w:p w:rsidR="00EC0DB5" w:rsidRPr="004F4BE9" w:rsidRDefault="00EC0DB5" w:rsidP="000F2213">
      <w:pPr>
        <w:spacing w:after="0" w:line="240" w:lineRule="auto"/>
        <w:ind w:left="709" w:hanging="426"/>
        <w:jc w:val="both"/>
        <w:rPr>
          <w:rFonts w:cs="Tahoma"/>
          <w:sz w:val="20"/>
          <w:szCs w:val="20"/>
        </w:rPr>
      </w:pPr>
      <w:r w:rsidRPr="004F4BE9">
        <w:rPr>
          <w:rFonts w:cs="Tahoma"/>
          <w:sz w:val="20"/>
          <w:szCs w:val="20"/>
        </w:rPr>
        <w:t>1)</w:t>
      </w:r>
      <w:r w:rsidRPr="004F4BE9">
        <w:rPr>
          <w:rFonts w:cs="Tahoma"/>
          <w:sz w:val="20"/>
          <w:szCs w:val="20"/>
        </w:rPr>
        <w:tab/>
        <w:t>posiadania uprawnień do wykonywania określonej działalności lub czynności, jeżeli przepisy prawa nakładają obowiązek ich posiadania;</w:t>
      </w:r>
    </w:p>
    <w:p w:rsidR="00EC0DB5" w:rsidRPr="004F4BE9" w:rsidRDefault="00EC0DB5" w:rsidP="000F2213">
      <w:pPr>
        <w:spacing w:after="0" w:line="240" w:lineRule="auto"/>
        <w:ind w:left="709" w:hanging="426"/>
        <w:jc w:val="both"/>
        <w:rPr>
          <w:rFonts w:cs="Tahoma"/>
          <w:sz w:val="20"/>
          <w:szCs w:val="20"/>
        </w:rPr>
      </w:pPr>
      <w:r w:rsidRPr="004F4BE9">
        <w:rPr>
          <w:rFonts w:cs="Tahoma"/>
          <w:sz w:val="20"/>
          <w:szCs w:val="20"/>
        </w:rPr>
        <w:t>2)</w:t>
      </w:r>
      <w:r w:rsidRPr="004F4BE9">
        <w:rPr>
          <w:rFonts w:cs="Tahoma"/>
          <w:sz w:val="20"/>
          <w:szCs w:val="20"/>
        </w:rPr>
        <w:tab/>
        <w:t>posiadania wiedzy i doświadczenia;</w:t>
      </w:r>
    </w:p>
    <w:p w:rsidR="00EC0DB5" w:rsidRPr="004F4BE9" w:rsidRDefault="00EC0DB5" w:rsidP="000F2213">
      <w:pPr>
        <w:spacing w:after="0" w:line="240" w:lineRule="auto"/>
        <w:ind w:left="709" w:hanging="426"/>
        <w:jc w:val="both"/>
        <w:rPr>
          <w:rFonts w:cs="Tahoma"/>
          <w:sz w:val="20"/>
          <w:szCs w:val="20"/>
        </w:rPr>
      </w:pPr>
      <w:r w:rsidRPr="004F4BE9">
        <w:rPr>
          <w:rFonts w:cs="Tahoma"/>
          <w:sz w:val="20"/>
          <w:szCs w:val="20"/>
        </w:rPr>
        <w:t>3)</w:t>
      </w:r>
      <w:r w:rsidRPr="004F4BE9">
        <w:rPr>
          <w:rFonts w:cs="Tahoma"/>
          <w:sz w:val="20"/>
          <w:szCs w:val="20"/>
        </w:rPr>
        <w:tab/>
        <w:t>dysponowania odpowiednim potencjałem technicznym oraz osobami zdolnymi do wykonania zamówienia;</w:t>
      </w:r>
    </w:p>
    <w:p w:rsidR="00EC0DB5" w:rsidRPr="004F4BE9" w:rsidRDefault="00EC0DB5" w:rsidP="000F2213">
      <w:pPr>
        <w:spacing w:after="0" w:line="240" w:lineRule="auto"/>
        <w:ind w:left="709" w:hanging="426"/>
        <w:jc w:val="both"/>
        <w:rPr>
          <w:rFonts w:cs="Tahoma"/>
          <w:sz w:val="20"/>
          <w:szCs w:val="20"/>
        </w:rPr>
      </w:pPr>
      <w:r w:rsidRPr="004F4BE9">
        <w:rPr>
          <w:rFonts w:cs="Tahoma"/>
          <w:sz w:val="20"/>
          <w:szCs w:val="20"/>
        </w:rPr>
        <w:t>4)</w:t>
      </w:r>
      <w:r w:rsidRPr="004F4BE9">
        <w:rPr>
          <w:rFonts w:cs="Tahoma"/>
          <w:sz w:val="20"/>
          <w:szCs w:val="20"/>
        </w:rPr>
        <w:tab/>
        <w:t xml:space="preserve">sytuacji ekonomicznej i finansowej.  </w:t>
      </w:r>
    </w:p>
    <w:p w:rsidR="00EC0DB5" w:rsidRPr="004F4BE9" w:rsidRDefault="00EC0DB5" w:rsidP="000F2213">
      <w:pPr>
        <w:spacing w:after="0" w:line="240" w:lineRule="auto"/>
        <w:ind w:left="709" w:hanging="426"/>
        <w:jc w:val="both"/>
        <w:rPr>
          <w:rFonts w:cs="Tahoma"/>
          <w:sz w:val="20"/>
          <w:szCs w:val="20"/>
        </w:rPr>
      </w:pPr>
    </w:p>
    <w:p w:rsidR="00EC0DB5" w:rsidRPr="004F4BE9" w:rsidRDefault="00EC0DB5" w:rsidP="000F2213">
      <w:pPr>
        <w:spacing w:after="0" w:line="240" w:lineRule="auto"/>
        <w:jc w:val="both"/>
        <w:rPr>
          <w:rFonts w:cs="Tahoma"/>
          <w:sz w:val="20"/>
          <w:szCs w:val="20"/>
        </w:rPr>
      </w:pPr>
      <w:r w:rsidRPr="004F4BE9">
        <w:rPr>
          <w:rFonts w:cs="Tahoma"/>
          <w:sz w:val="20"/>
          <w:szCs w:val="20"/>
        </w:rPr>
        <w:t>Prawdziwość powyższych danych potwierdzam własnoręcznym podpisem świadom odpowiedzialności karnej z art. 297 kk.</w:t>
      </w:r>
    </w:p>
    <w:p w:rsidR="00EC0DB5" w:rsidRPr="004F4BE9" w:rsidRDefault="00EC0DB5" w:rsidP="000F2213">
      <w:pPr>
        <w:keepNext/>
        <w:spacing w:after="0" w:line="240" w:lineRule="auto"/>
        <w:jc w:val="both"/>
        <w:outlineLvl w:val="1"/>
        <w:rPr>
          <w:rFonts w:cs="Tahoma"/>
          <w:b/>
          <w:bCs/>
          <w:iCs/>
          <w:sz w:val="20"/>
          <w:szCs w:val="20"/>
        </w:rPr>
      </w:pPr>
      <w:r w:rsidRPr="004F4BE9">
        <w:rPr>
          <w:rFonts w:cs="Tahoma"/>
          <w:sz w:val="20"/>
          <w:szCs w:val="20"/>
        </w:rPr>
        <w:t>oraz</w:t>
      </w:r>
    </w:p>
    <w:p w:rsidR="00EC0DB5" w:rsidRPr="004F4BE9" w:rsidRDefault="007612E4" w:rsidP="000F2213">
      <w:pPr>
        <w:keepNext/>
        <w:spacing w:after="0" w:line="240" w:lineRule="auto"/>
        <w:jc w:val="both"/>
        <w:outlineLvl w:val="1"/>
        <w:rPr>
          <w:rFonts w:cs="Tahoma"/>
          <w:b/>
          <w:bCs/>
          <w:iCs/>
          <w:sz w:val="20"/>
          <w:szCs w:val="20"/>
        </w:rPr>
      </w:pPr>
      <w:r w:rsidRPr="004F4BE9">
        <w:rPr>
          <w:rFonts w:cs="Tahoma"/>
          <w:b/>
          <w:bCs/>
          <w:iCs/>
          <w:sz w:val="20"/>
          <w:szCs w:val="20"/>
        </w:rPr>
        <w:t xml:space="preserve">                                                                        </w:t>
      </w:r>
      <w:r w:rsidR="00EC0DB5" w:rsidRPr="004F4BE9">
        <w:rPr>
          <w:rFonts w:cs="Tahoma"/>
          <w:b/>
          <w:bCs/>
          <w:iCs/>
          <w:sz w:val="20"/>
          <w:szCs w:val="20"/>
        </w:rPr>
        <w:t>OŚWIADCZAM,</w:t>
      </w:r>
    </w:p>
    <w:p w:rsidR="00EC0DB5" w:rsidRPr="004F4BE9" w:rsidRDefault="00EC0DB5" w:rsidP="000F2213">
      <w:pPr>
        <w:spacing w:after="0" w:line="240" w:lineRule="auto"/>
        <w:jc w:val="both"/>
        <w:rPr>
          <w:rFonts w:cs="Tahoma"/>
          <w:sz w:val="20"/>
          <w:szCs w:val="20"/>
        </w:rPr>
      </w:pPr>
    </w:p>
    <w:p w:rsidR="00EC0DB5" w:rsidRPr="004F4BE9" w:rsidRDefault="00EC0DB5" w:rsidP="000F2213">
      <w:pPr>
        <w:spacing w:after="0" w:line="240" w:lineRule="auto"/>
        <w:jc w:val="both"/>
        <w:rPr>
          <w:rFonts w:cs="Tahoma"/>
          <w:sz w:val="20"/>
          <w:szCs w:val="20"/>
        </w:rPr>
      </w:pPr>
      <w:r w:rsidRPr="004F4BE9">
        <w:rPr>
          <w:rFonts w:cs="Tahoma"/>
          <w:sz w:val="20"/>
          <w:szCs w:val="20"/>
        </w:rPr>
        <w:t xml:space="preserve">że przystępując po przedmiotowego postępowania o udzielenie zamówienia nie podlegam wykluczeniu </w:t>
      </w:r>
      <w:r w:rsidRPr="004F4BE9">
        <w:rPr>
          <w:rFonts w:cs="Tahoma"/>
          <w:sz w:val="20"/>
          <w:szCs w:val="20"/>
        </w:rPr>
        <w:br/>
        <w:t xml:space="preserve">z postępowania na podstawie art. 24 ust 1 oraz ust. 2 pkt. 1 </w:t>
      </w:r>
      <w:r w:rsidRPr="004F4BE9">
        <w:rPr>
          <w:rFonts w:cs="Tahoma"/>
          <w:bCs/>
          <w:sz w:val="20"/>
          <w:szCs w:val="20"/>
        </w:rPr>
        <w:t xml:space="preserve">ustawy z dnia 29 stycznia 2004 r. Prawo zamówień publicznych, (Dz. U. z 2013 poz.907 </w:t>
      </w:r>
      <w:r w:rsidRPr="004F4BE9">
        <w:rPr>
          <w:rFonts w:cs="Tahoma"/>
          <w:sz w:val="20"/>
          <w:szCs w:val="20"/>
        </w:rPr>
        <w:t>z późniejszymi zmianami</w:t>
      </w:r>
      <w:r w:rsidRPr="004F4BE9">
        <w:rPr>
          <w:rFonts w:cs="Tahoma"/>
          <w:bCs/>
          <w:sz w:val="20"/>
          <w:szCs w:val="20"/>
        </w:rPr>
        <w:t>).</w:t>
      </w:r>
    </w:p>
    <w:p w:rsidR="00EC0DB5" w:rsidRPr="004F4BE9" w:rsidRDefault="00EC0DB5" w:rsidP="000F2213">
      <w:pPr>
        <w:spacing w:after="0" w:line="240" w:lineRule="auto"/>
        <w:jc w:val="both"/>
        <w:rPr>
          <w:rFonts w:cs="Tahoma"/>
          <w:sz w:val="20"/>
          <w:szCs w:val="20"/>
        </w:rPr>
      </w:pPr>
      <w:r w:rsidRPr="004F4BE9">
        <w:rPr>
          <w:rFonts w:cs="Tahoma"/>
          <w:sz w:val="20"/>
          <w:szCs w:val="20"/>
        </w:rPr>
        <w:t>Prawdziwość powyższych danych potwierdzam własnoręcznym podpisem świadom odpowiedzialności karnej z art. 297 kk.</w:t>
      </w:r>
    </w:p>
    <w:p w:rsidR="00EC0DB5" w:rsidRPr="004F4BE9" w:rsidRDefault="00EC0DB5" w:rsidP="000F2213">
      <w:pPr>
        <w:spacing w:after="0" w:line="240" w:lineRule="auto"/>
        <w:jc w:val="both"/>
        <w:rPr>
          <w:rFonts w:cs="Tahoma"/>
          <w:sz w:val="20"/>
          <w:szCs w:val="20"/>
        </w:rPr>
      </w:pPr>
    </w:p>
    <w:p w:rsidR="00EC0DB5" w:rsidRPr="000F2213" w:rsidRDefault="00EC0DB5" w:rsidP="000F2213">
      <w:pPr>
        <w:spacing w:after="0" w:line="240" w:lineRule="auto"/>
        <w:jc w:val="both"/>
        <w:rPr>
          <w:rFonts w:cs="Tahoma"/>
          <w:b/>
        </w:rPr>
      </w:pPr>
    </w:p>
    <w:p w:rsidR="00EC0DB5" w:rsidRPr="000F2213" w:rsidRDefault="00EC0DB5" w:rsidP="000F2213">
      <w:pPr>
        <w:suppressAutoHyphens/>
        <w:spacing w:after="0" w:line="240" w:lineRule="auto"/>
        <w:ind w:left="4963"/>
        <w:jc w:val="both"/>
        <w:rPr>
          <w:rFonts w:cs="Tahoma"/>
          <w:b/>
        </w:rPr>
      </w:pPr>
    </w:p>
    <w:p w:rsidR="00EC0DB5" w:rsidRPr="000F2213" w:rsidRDefault="00EC0DB5" w:rsidP="000F2213">
      <w:pPr>
        <w:suppressAutoHyphens/>
        <w:spacing w:after="0" w:line="240" w:lineRule="auto"/>
        <w:ind w:left="4963"/>
        <w:jc w:val="both"/>
        <w:rPr>
          <w:rFonts w:cs="Tahoma"/>
          <w:b/>
        </w:rPr>
      </w:pPr>
    </w:p>
    <w:p w:rsidR="00EC0DB5" w:rsidRPr="000F2213" w:rsidRDefault="00EC0DB5" w:rsidP="000F2213">
      <w:pPr>
        <w:suppressAutoHyphens/>
        <w:spacing w:after="0" w:line="240" w:lineRule="auto"/>
        <w:ind w:left="4963"/>
        <w:jc w:val="both"/>
        <w:rPr>
          <w:rFonts w:cs="Tahoma"/>
          <w:b/>
        </w:rPr>
      </w:pPr>
    </w:p>
    <w:p w:rsidR="00EC0DB5" w:rsidRPr="000F2213" w:rsidRDefault="00EC0DB5" w:rsidP="000F2213">
      <w:pPr>
        <w:suppressAutoHyphens/>
        <w:spacing w:after="0" w:line="240" w:lineRule="auto"/>
        <w:ind w:left="4963"/>
        <w:jc w:val="both"/>
        <w:rPr>
          <w:rFonts w:cs="Tahoma"/>
          <w:b/>
        </w:rPr>
      </w:pPr>
      <w:r w:rsidRPr="000F2213">
        <w:rPr>
          <w:rFonts w:cs="Tahoma"/>
          <w:b/>
        </w:rPr>
        <w:t>……….......................................................................</w:t>
      </w:r>
    </w:p>
    <w:p w:rsidR="00EC0DB5" w:rsidRPr="000F2213" w:rsidRDefault="00A83279" w:rsidP="00A83279">
      <w:pPr>
        <w:spacing w:after="0" w:line="240" w:lineRule="auto"/>
        <w:ind w:left="4614" w:firstLine="342"/>
        <w:jc w:val="both"/>
        <w:rPr>
          <w:rFonts w:cs="Tahoma"/>
          <w:b/>
          <w:vertAlign w:val="superscript"/>
        </w:rPr>
      </w:pPr>
      <w:r>
        <w:rPr>
          <w:rFonts w:cs="Tahoma"/>
          <w:vertAlign w:val="superscript"/>
        </w:rPr>
        <w:t xml:space="preserve">        </w:t>
      </w:r>
      <w:r w:rsidR="00EC0DB5" w:rsidRPr="000F2213">
        <w:rPr>
          <w:rFonts w:cs="Tahoma"/>
          <w:vertAlign w:val="superscript"/>
        </w:rPr>
        <w:t>(</w:t>
      </w:r>
      <w:r w:rsidR="00EC0DB5" w:rsidRPr="000F2213">
        <w:rPr>
          <w:rFonts w:cs="Tahoma"/>
          <w:b/>
          <w:vertAlign w:val="superscript"/>
        </w:rPr>
        <w:t>imię i nazwisko, podpis upełnomocnionego przedstawiciela Wykonawcy)</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380059" w:rsidRPr="000F2213" w:rsidRDefault="00380059" w:rsidP="000F2213">
      <w:pPr>
        <w:spacing w:after="0" w:line="240" w:lineRule="auto"/>
        <w:jc w:val="both"/>
        <w:rPr>
          <w:rFonts w:cs="Tahoma"/>
          <w:b/>
          <w:u w:val="single"/>
        </w:rPr>
      </w:pPr>
    </w:p>
    <w:p w:rsidR="00380059" w:rsidRPr="000F2213" w:rsidRDefault="00380059" w:rsidP="000F2213">
      <w:pPr>
        <w:spacing w:after="0" w:line="240" w:lineRule="auto"/>
        <w:jc w:val="both"/>
        <w:rPr>
          <w:rFonts w:cs="Tahoma"/>
          <w:b/>
          <w:u w:val="single"/>
        </w:rPr>
      </w:pPr>
    </w:p>
    <w:p w:rsidR="00380059" w:rsidRPr="000F2213" w:rsidRDefault="00380059" w:rsidP="000F2213">
      <w:pPr>
        <w:spacing w:after="0" w:line="240" w:lineRule="auto"/>
        <w:jc w:val="both"/>
        <w:rPr>
          <w:rFonts w:cs="Tahoma"/>
          <w:b/>
          <w:u w:val="single"/>
        </w:rPr>
      </w:pPr>
    </w:p>
    <w:p w:rsidR="007612E4" w:rsidRDefault="000F2213" w:rsidP="000F2213">
      <w:pPr>
        <w:spacing w:after="0" w:line="240" w:lineRule="auto"/>
        <w:jc w:val="both"/>
        <w:rPr>
          <w:rFonts w:cs="Tahoma"/>
          <w:b/>
        </w:rPr>
      </w:pPr>
      <w:r>
        <w:rPr>
          <w:rFonts w:cs="Tahoma"/>
          <w:b/>
        </w:rPr>
        <w:t xml:space="preserve">                                                                                                                                                                   </w:t>
      </w: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7612E4" w:rsidRDefault="007612E4" w:rsidP="000F2213">
      <w:pPr>
        <w:spacing w:after="0" w:line="240" w:lineRule="auto"/>
        <w:jc w:val="both"/>
        <w:rPr>
          <w:rFonts w:cs="Tahoma"/>
          <w:b/>
        </w:rPr>
      </w:pPr>
    </w:p>
    <w:p w:rsidR="00224749" w:rsidRDefault="00224749" w:rsidP="000F2213">
      <w:pPr>
        <w:spacing w:after="0" w:line="240" w:lineRule="auto"/>
        <w:jc w:val="both"/>
        <w:rPr>
          <w:rFonts w:cs="Tahoma"/>
          <w:b/>
        </w:rPr>
      </w:pPr>
    </w:p>
    <w:p w:rsidR="007612E4" w:rsidRDefault="007612E4" w:rsidP="000F2213">
      <w:pPr>
        <w:spacing w:after="0" w:line="240" w:lineRule="auto"/>
        <w:jc w:val="both"/>
        <w:rPr>
          <w:rFonts w:cs="Tahoma"/>
          <w:b/>
        </w:rPr>
      </w:pPr>
    </w:p>
    <w:p w:rsidR="004F4BE9" w:rsidRDefault="007612E4" w:rsidP="000F2213">
      <w:pPr>
        <w:spacing w:after="0" w:line="240" w:lineRule="auto"/>
        <w:jc w:val="both"/>
        <w:rPr>
          <w:rFonts w:cs="Tahoma"/>
          <w:b/>
        </w:rPr>
      </w:pPr>
      <w:r>
        <w:rPr>
          <w:rFonts w:cs="Tahoma"/>
          <w:b/>
        </w:rPr>
        <w:t xml:space="preserve">                                                                                                                                                                              </w:t>
      </w:r>
    </w:p>
    <w:p w:rsidR="00C90A16" w:rsidRDefault="004F4BE9" w:rsidP="000F2213">
      <w:pPr>
        <w:spacing w:after="0" w:line="240" w:lineRule="auto"/>
        <w:jc w:val="both"/>
        <w:rPr>
          <w:rFonts w:cs="Tahoma"/>
          <w:b/>
        </w:rPr>
      </w:pPr>
      <w:r>
        <w:rPr>
          <w:rFonts w:cs="Tahoma"/>
          <w:b/>
        </w:rPr>
        <w:t xml:space="preserve">                                                                                                                                                            </w:t>
      </w:r>
      <w:r w:rsidR="000F2213">
        <w:rPr>
          <w:rFonts w:cs="Tahoma"/>
          <w:b/>
        </w:rPr>
        <w:t xml:space="preserve"> </w:t>
      </w:r>
    </w:p>
    <w:p w:rsidR="00C90A16" w:rsidRDefault="00C90A16" w:rsidP="000F2213">
      <w:pPr>
        <w:spacing w:after="0" w:line="240" w:lineRule="auto"/>
        <w:jc w:val="both"/>
        <w:rPr>
          <w:rFonts w:cs="Tahoma"/>
          <w:b/>
        </w:rPr>
      </w:pPr>
    </w:p>
    <w:p w:rsidR="00380059" w:rsidRPr="000F2213" w:rsidRDefault="00C90A16" w:rsidP="000F2213">
      <w:pPr>
        <w:spacing w:after="0" w:line="240" w:lineRule="auto"/>
        <w:jc w:val="both"/>
        <w:rPr>
          <w:rFonts w:cs="Tahoma"/>
          <w:b/>
        </w:rPr>
      </w:pPr>
      <w:r>
        <w:rPr>
          <w:rFonts w:cs="Tahoma"/>
          <w:b/>
        </w:rPr>
        <w:lastRenderedPageBreak/>
        <w:t xml:space="preserve">                                                                                                                                                             </w:t>
      </w:r>
      <w:r w:rsidR="004F4BE9">
        <w:rPr>
          <w:rFonts w:cs="Tahoma"/>
          <w:b/>
        </w:rPr>
        <w:t>Załącznik nr 3</w:t>
      </w:r>
    </w:p>
    <w:p w:rsidR="00380059" w:rsidRPr="000F2213" w:rsidRDefault="00380059" w:rsidP="000F2213">
      <w:pPr>
        <w:spacing w:after="0" w:line="240" w:lineRule="auto"/>
        <w:jc w:val="both"/>
        <w:rPr>
          <w:rFonts w:cs="Tahoma"/>
          <w:b/>
          <w:u w:val="single"/>
        </w:rPr>
      </w:pPr>
    </w:p>
    <w:p w:rsidR="00380059" w:rsidRPr="000F2213" w:rsidRDefault="000F2213" w:rsidP="000F2213">
      <w:pPr>
        <w:spacing w:after="0" w:line="240" w:lineRule="auto"/>
        <w:jc w:val="both"/>
        <w:rPr>
          <w:rFonts w:cs="Tahoma"/>
          <w:b/>
          <w:color w:val="000000"/>
        </w:rPr>
      </w:pPr>
      <w:r>
        <w:rPr>
          <w:rFonts w:cs="Tahoma"/>
          <w:b/>
          <w:color w:val="000000"/>
        </w:rPr>
        <w:t xml:space="preserve">                                                                                       </w:t>
      </w:r>
      <w:r w:rsidR="00380059" w:rsidRPr="000F2213">
        <w:rPr>
          <w:rFonts w:cs="Tahoma"/>
          <w:b/>
          <w:color w:val="000000"/>
        </w:rPr>
        <w:t>U m o w a – projekt</w:t>
      </w:r>
    </w:p>
    <w:p w:rsidR="00380059" w:rsidRPr="000F2213" w:rsidRDefault="00380059" w:rsidP="000F2213">
      <w:pPr>
        <w:spacing w:after="0" w:line="240" w:lineRule="auto"/>
        <w:jc w:val="both"/>
        <w:rPr>
          <w:rFonts w:cs="Tahoma"/>
          <w:b/>
          <w:color w:val="000000"/>
          <w:u w:val="single"/>
        </w:rPr>
      </w:pPr>
    </w:p>
    <w:p w:rsidR="00380059" w:rsidRPr="000F2213" w:rsidRDefault="004F4BE9" w:rsidP="000F2213">
      <w:pPr>
        <w:keepNext/>
        <w:spacing w:after="0" w:line="240" w:lineRule="auto"/>
        <w:jc w:val="both"/>
        <w:outlineLvl w:val="0"/>
        <w:rPr>
          <w:rFonts w:cs="Tahoma"/>
          <w:b/>
          <w:bCs/>
          <w:color w:val="000000"/>
          <w:kern w:val="32"/>
        </w:rPr>
      </w:pPr>
      <w:r>
        <w:rPr>
          <w:rFonts w:cs="Tahoma"/>
          <w:b/>
          <w:bCs/>
          <w:color w:val="000000"/>
          <w:kern w:val="32"/>
        </w:rPr>
        <w:t xml:space="preserve">                                                                              </w:t>
      </w:r>
      <w:r w:rsidR="00380059" w:rsidRPr="000F2213">
        <w:rPr>
          <w:rFonts w:cs="Tahoma"/>
          <w:b/>
          <w:bCs/>
          <w:color w:val="000000"/>
          <w:kern w:val="32"/>
        </w:rPr>
        <w:t xml:space="preserve">Umowa Nr……………………… </w:t>
      </w:r>
    </w:p>
    <w:p w:rsidR="00380059" w:rsidRPr="000F2213" w:rsidRDefault="004F4BE9" w:rsidP="000F2213">
      <w:pPr>
        <w:keepNext/>
        <w:spacing w:after="0" w:line="240" w:lineRule="auto"/>
        <w:jc w:val="both"/>
        <w:outlineLvl w:val="0"/>
        <w:rPr>
          <w:rFonts w:cs="Tahoma"/>
          <w:b/>
          <w:bCs/>
          <w:color w:val="000000"/>
          <w:kern w:val="32"/>
        </w:rPr>
      </w:pPr>
      <w:r>
        <w:rPr>
          <w:rFonts w:cs="Tahoma"/>
          <w:b/>
          <w:bCs/>
          <w:color w:val="000000"/>
          <w:kern w:val="32"/>
        </w:rPr>
        <w:t xml:space="preserve"> </w:t>
      </w:r>
    </w:p>
    <w:p w:rsidR="00380059" w:rsidRPr="000F2213" w:rsidRDefault="00380059" w:rsidP="000F2213">
      <w:pPr>
        <w:spacing w:after="0" w:line="240" w:lineRule="auto"/>
        <w:jc w:val="both"/>
        <w:rPr>
          <w:rFonts w:cs="Tahoma"/>
          <w:color w:val="000000"/>
        </w:rPr>
      </w:pPr>
    </w:p>
    <w:p w:rsidR="00380059" w:rsidRPr="000F2213" w:rsidRDefault="00813918" w:rsidP="000F2213">
      <w:pPr>
        <w:spacing w:after="0" w:line="240" w:lineRule="auto"/>
        <w:jc w:val="both"/>
        <w:rPr>
          <w:rFonts w:cs="Tahoma"/>
          <w:noProof/>
          <w:color w:val="000000"/>
        </w:rPr>
      </w:pPr>
      <w:r>
        <w:rPr>
          <w:rFonts w:cs="Tahoma"/>
          <w:noProof/>
          <w:color w:val="000000"/>
        </w:rPr>
        <w:t>zawarta w …………………….</w:t>
      </w:r>
      <w:r w:rsidR="00380059" w:rsidRPr="000F2213">
        <w:rPr>
          <w:rFonts w:cs="Tahoma"/>
          <w:noProof/>
          <w:color w:val="000000"/>
        </w:rPr>
        <w:t xml:space="preserve">  w dniu </w:t>
      </w:r>
      <w:r w:rsidR="00380059" w:rsidRPr="000F2213">
        <w:rPr>
          <w:rFonts w:cs="Tahoma"/>
          <w:b/>
          <w:noProof/>
          <w:color w:val="000000"/>
        </w:rPr>
        <w:t>…………… roku</w:t>
      </w:r>
      <w:r w:rsidR="00380059" w:rsidRPr="000F2213">
        <w:rPr>
          <w:rFonts w:cs="Tahoma"/>
          <w:noProof/>
          <w:color w:val="000000"/>
        </w:rPr>
        <w:t xml:space="preserve"> pomiędzy:  </w:t>
      </w:r>
    </w:p>
    <w:p w:rsidR="00380059" w:rsidRPr="000F2213" w:rsidRDefault="00380059" w:rsidP="000F2213">
      <w:pPr>
        <w:spacing w:after="0" w:line="240" w:lineRule="auto"/>
        <w:jc w:val="both"/>
        <w:rPr>
          <w:rFonts w:cs="Tahoma"/>
          <w:noProof/>
          <w:color w:val="000000"/>
        </w:rPr>
      </w:pPr>
    </w:p>
    <w:p w:rsidR="00380059" w:rsidRPr="000F2213" w:rsidRDefault="00380059" w:rsidP="000F2213">
      <w:pPr>
        <w:spacing w:after="0" w:line="240" w:lineRule="auto"/>
        <w:jc w:val="both"/>
        <w:rPr>
          <w:rFonts w:cs="Tahoma"/>
          <w:color w:val="000000"/>
        </w:rPr>
      </w:pPr>
      <w:r w:rsidRPr="000F2213">
        <w:rPr>
          <w:rFonts w:cs="Tahoma"/>
          <w:color w:val="000000"/>
        </w:rPr>
        <w:t>……………………………………………………………………………………………….</w:t>
      </w:r>
    </w:p>
    <w:p w:rsidR="00380059" w:rsidRPr="000F2213" w:rsidRDefault="00380059" w:rsidP="000F2213">
      <w:pPr>
        <w:spacing w:after="0" w:line="240" w:lineRule="auto"/>
        <w:jc w:val="both"/>
        <w:rPr>
          <w:rFonts w:cs="Tahoma"/>
          <w:color w:val="000000"/>
        </w:rPr>
      </w:pPr>
      <w:r w:rsidRPr="000F2213">
        <w:rPr>
          <w:rFonts w:cs="Tahoma"/>
          <w:color w:val="000000"/>
        </w:rPr>
        <w:t xml:space="preserve">ul. ……………………………………………...........,  </w:t>
      </w:r>
    </w:p>
    <w:p w:rsidR="00380059" w:rsidRPr="000F2213" w:rsidRDefault="00380059" w:rsidP="000F2213">
      <w:pPr>
        <w:spacing w:after="0" w:line="240" w:lineRule="auto"/>
        <w:jc w:val="both"/>
        <w:rPr>
          <w:rFonts w:cs="Tahoma"/>
          <w:b/>
        </w:rPr>
      </w:pPr>
    </w:p>
    <w:p w:rsidR="00380059" w:rsidRPr="000F2213" w:rsidRDefault="00380059" w:rsidP="000F2213">
      <w:pPr>
        <w:spacing w:after="0" w:line="240" w:lineRule="auto"/>
        <w:jc w:val="both"/>
        <w:rPr>
          <w:rFonts w:cs="Tahoma"/>
        </w:rPr>
      </w:pPr>
      <w:r w:rsidRPr="000F2213">
        <w:rPr>
          <w:rFonts w:cs="Tahoma"/>
          <w:b/>
        </w:rPr>
        <w:t>reprezentowanym przez</w:t>
      </w:r>
      <w:r w:rsidRPr="000F2213">
        <w:rPr>
          <w:rFonts w:cs="Tahoma"/>
        </w:rPr>
        <w:t>:</w:t>
      </w:r>
    </w:p>
    <w:p w:rsidR="00380059" w:rsidRPr="000F2213" w:rsidRDefault="00380059" w:rsidP="00A82EBB">
      <w:pPr>
        <w:numPr>
          <w:ilvl w:val="0"/>
          <w:numId w:val="6"/>
        </w:numPr>
        <w:spacing w:after="0" w:line="240" w:lineRule="auto"/>
        <w:ind w:left="360"/>
        <w:jc w:val="both"/>
        <w:rPr>
          <w:rFonts w:cs="Tahoma"/>
        </w:rPr>
      </w:pPr>
      <w:r w:rsidRPr="000F2213">
        <w:rPr>
          <w:rFonts w:cs="Tahoma"/>
        </w:rPr>
        <w:t>………………………………………………..</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rPr>
      </w:pPr>
      <w:r w:rsidRPr="000F2213">
        <w:rPr>
          <w:rFonts w:cs="Tahoma"/>
        </w:rPr>
        <w:t xml:space="preserve">zwanym dalej w treści Umowy </w:t>
      </w:r>
      <w:r w:rsidRPr="000F2213">
        <w:rPr>
          <w:rFonts w:cs="Tahoma"/>
          <w:b/>
        </w:rPr>
        <w:t>Zamawiającym</w:t>
      </w:r>
      <w:r w:rsidRPr="000F2213">
        <w:rPr>
          <w:rFonts w:cs="Tahoma"/>
        </w:rPr>
        <w:t xml:space="preserve">, </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rPr>
      </w:pPr>
      <w:r w:rsidRPr="000F2213">
        <w:rPr>
          <w:rFonts w:cs="Tahoma"/>
        </w:rPr>
        <w:t xml:space="preserve">a </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outlineLvl w:val="4"/>
        <w:rPr>
          <w:rFonts w:cs="Tahoma"/>
          <w:b/>
          <w:bCs/>
          <w:iCs/>
        </w:rPr>
      </w:pPr>
      <w:r w:rsidRPr="000F2213">
        <w:rPr>
          <w:rFonts w:cs="Tahoma"/>
          <w:b/>
          <w:bCs/>
          <w:iCs/>
        </w:rPr>
        <w:t>………………………….</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outlineLvl w:val="4"/>
        <w:rPr>
          <w:rFonts w:cs="Tahoma"/>
          <w:bCs/>
          <w:iCs/>
        </w:rPr>
      </w:pPr>
      <w:r w:rsidRPr="000F2213">
        <w:rPr>
          <w:rFonts w:cs="Tahoma"/>
          <w:bCs/>
          <w:iCs/>
        </w:rPr>
        <w:t>z siedzibą w ……………………………….</w:t>
      </w:r>
      <w:r w:rsidRPr="000F2213">
        <w:rPr>
          <w:rFonts w:cs="Tahoma"/>
          <w:iCs/>
        </w:rPr>
        <w:t>,</w:t>
      </w:r>
      <w:r w:rsidRPr="000F2213">
        <w:rPr>
          <w:rFonts w:cs="Tahoma"/>
          <w:b/>
          <w:iCs/>
        </w:rPr>
        <w:t xml:space="preserve"> </w:t>
      </w:r>
      <w:r w:rsidRPr="000F2213">
        <w:rPr>
          <w:rFonts w:cs="Tahoma"/>
          <w:bCs/>
          <w:iCs/>
        </w:rPr>
        <w:t xml:space="preserve">NIP ………………………………. .  </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b/>
        </w:rPr>
      </w:pPr>
      <w:r w:rsidRPr="000F2213">
        <w:rPr>
          <w:rFonts w:cs="Tahoma"/>
          <w:b/>
        </w:rPr>
        <w:t>reprezentowanym przez:</w:t>
      </w:r>
    </w:p>
    <w:p w:rsidR="00380059" w:rsidRPr="000F2213" w:rsidRDefault="00380059" w:rsidP="000F2213">
      <w:pPr>
        <w:spacing w:after="0" w:line="240" w:lineRule="auto"/>
        <w:jc w:val="both"/>
        <w:rPr>
          <w:rFonts w:cs="Tahoma"/>
          <w:b/>
        </w:rPr>
      </w:pPr>
    </w:p>
    <w:p w:rsidR="00380059" w:rsidRPr="000F2213" w:rsidRDefault="00380059" w:rsidP="00A82EBB">
      <w:pPr>
        <w:widowControl w:val="0"/>
        <w:numPr>
          <w:ilvl w:val="0"/>
          <w:numId w:val="7"/>
        </w:numPr>
        <w:autoSpaceDE w:val="0"/>
        <w:autoSpaceDN w:val="0"/>
        <w:adjustRightInd w:val="0"/>
        <w:spacing w:after="0" w:line="240" w:lineRule="auto"/>
        <w:ind w:left="360"/>
        <w:jc w:val="both"/>
        <w:rPr>
          <w:rFonts w:cs="Tahoma"/>
        </w:rPr>
      </w:pPr>
      <w:r w:rsidRPr="000F2213">
        <w:rPr>
          <w:rFonts w:cs="Tahoma"/>
        </w:rPr>
        <w:t>………………………………..</w:t>
      </w:r>
    </w:p>
    <w:p w:rsidR="00380059" w:rsidRPr="000F2213" w:rsidRDefault="00380059" w:rsidP="000F2213">
      <w:pPr>
        <w:widowControl w:val="0"/>
        <w:autoSpaceDE w:val="0"/>
        <w:autoSpaceDN w:val="0"/>
        <w:adjustRightInd w:val="0"/>
        <w:spacing w:after="0" w:line="240" w:lineRule="auto"/>
        <w:ind w:left="360"/>
        <w:jc w:val="both"/>
        <w:rPr>
          <w:rFonts w:cs="Tahoma"/>
        </w:rPr>
      </w:pPr>
    </w:p>
    <w:p w:rsidR="00380059" w:rsidRPr="000F2213" w:rsidRDefault="00380059" w:rsidP="000F2213">
      <w:pPr>
        <w:spacing w:after="0" w:line="240" w:lineRule="auto"/>
        <w:jc w:val="both"/>
        <w:rPr>
          <w:rFonts w:cs="Tahoma"/>
        </w:rPr>
      </w:pPr>
      <w:r w:rsidRPr="000F2213">
        <w:rPr>
          <w:rFonts w:cs="Tahoma"/>
        </w:rPr>
        <w:t xml:space="preserve">zwanym dalej w treści Umowy </w:t>
      </w:r>
      <w:r w:rsidRPr="000F2213">
        <w:rPr>
          <w:rFonts w:cs="Tahoma"/>
          <w:b/>
        </w:rPr>
        <w:t>Wykonawcą,</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rPr>
      </w:pPr>
      <w:r w:rsidRPr="000F2213">
        <w:rPr>
          <w:rFonts w:cs="Tahoma"/>
        </w:rPr>
        <w:t>o następującej treści:</w:t>
      </w:r>
    </w:p>
    <w:p w:rsidR="00380059" w:rsidRPr="000F2213" w:rsidRDefault="00380059" w:rsidP="000F2213">
      <w:pPr>
        <w:spacing w:after="0" w:line="240" w:lineRule="auto"/>
        <w:jc w:val="both"/>
        <w:rPr>
          <w:rFonts w:cs="Tahoma"/>
        </w:rPr>
      </w:pPr>
    </w:p>
    <w:p w:rsidR="00380059" w:rsidRPr="000F2213" w:rsidRDefault="004F4BE9" w:rsidP="000F2213">
      <w:pPr>
        <w:spacing w:after="0" w:line="240" w:lineRule="auto"/>
        <w:jc w:val="both"/>
        <w:rPr>
          <w:rFonts w:cs="Tahoma"/>
          <w:b/>
        </w:rPr>
      </w:pPr>
      <w:r>
        <w:rPr>
          <w:rFonts w:cs="Tahoma"/>
          <w:b/>
        </w:rPr>
        <w:t xml:space="preserve">                                                                                                  </w:t>
      </w:r>
      <w:r w:rsidR="00380059" w:rsidRPr="000F2213">
        <w:rPr>
          <w:rFonts w:cs="Tahoma"/>
          <w:b/>
        </w:rPr>
        <w:t>§ 1</w:t>
      </w:r>
    </w:p>
    <w:p w:rsidR="00380059" w:rsidRPr="000F2213" w:rsidRDefault="00380059" w:rsidP="000F2213">
      <w:pPr>
        <w:spacing w:after="0" w:line="240" w:lineRule="auto"/>
        <w:jc w:val="both"/>
        <w:rPr>
          <w:rFonts w:cs="Tahoma"/>
        </w:rPr>
      </w:pPr>
      <w:r w:rsidRPr="000F2213">
        <w:rPr>
          <w:rFonts w:cs="Tahoma"/>
        </w:rPr>
        <w:t xml:space="preserve">Zamawiający zleca, a Wykonawca zobowiązuje się do przeprowadzenia poniższych szkoleń </w:t>
      </w:r>
      <w:r w:rsidR="001D777C">
        <w:rPr>
          <w:rFonts w:cs="Tahoma"/>
        </w:rPr>
        <w:t xml:space="preserve"> </w:t>
      </w:r>
      <w:r w:rsidR="003D4AA2">
        <w:rPr>
          <w:rFonts w:cs="Tahoma"/>
        </w:rPr>
        <w:t xml:space="preserve"> w ramach Projektu „Wykuwaj swój los</w:t>
      </w:r>
      <w:r w:rsidR="00493458" w:rsidRPr="00E23E20">
        <w:rPr>
          <w:rFonts w:ascii="Cambria" w:hAnsi="Cambria"/>
          <w:b/>
        </w:rPr>
        <w:t>”</w:t>
      </w:r>
      <w:r w:rsidRPr="000F2213">
        <w:rPr>
          <w:rFonts w:cs="Tahoma"/>
        </w:rPr>
        <w:t xml:space="preserve"> ,</w:t>
      </w:r>
    </w:p>
    <w:p w:rsidR="00380059" w:rsidRPr="000F2213" w:rsidRDefault="00380059" w:rsidP="000F2213">
      <w:pPr>
        <w:spacing w:after="0" w:line="240" w:lineRule="auto"/>
        <w:jc w:val="both"/>
        <w:rPr>
          <w:rFonts w:cs="Tahoma"/>
        </w:rPr>
      </w:pPr>
      <w:r w:rsidRPr="000F2213">
        <w:rPr>
          <w:rFonts w:cs="Tahoma"/>
        </w:rPr>
        <w:t xml:space="preserve">zgodnie z poniższym zestawieniem: </w:t>
      </w:r>
    </w:p>
    <w:p w:rsidR="00380059" w:rsidRPr="000F2213" w:rsidRDefault="00380059" w:rsidP="000F2213">
      <w:pPr>
        <w:spacing w:after="0" w:line="240" w:lineRule="auto"/>
        <w:jc w:val="both"/>
        <w:rPr>
          <w:rFonts w:cs="Tahoma"/>
        </w:rPr>
      </w:pPr>
    </w:p>
    <w:tbl>
      <w:tblPr>
        <w:tblW w:w="10305"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2267"/>
        <w:gridCol w:w="1611"/>
        <w:gridCol w:w="1448"/>
        <w:gridCol w:w="1789"/>
        <w:gridCol w:w="2102"/>
      </w:tblGrid>
      <w:tr w:rsidR="00380059" w:rsidRPr="000F2213" w:rsidTr="00C77D44">
        <w:trPr>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380059" w:rsidRPr="000F2213" w:rsidRDefault="00380059" w:rsidP="000F2213">
            <w:pPr>
              <w:spacing w:after="0" w:line="240" w:lineRule="auto"/>
              <w:jc w:val="both"/>
              <w:rPr>
                <w:rFonts w:cs="Tahoma"/>
                <w:b/>
              </w:rPr>
            </w:pPr>
            <w:r w:rsidRPr="000F2213">
              <w:rPr>
                <w:rFonts w:cs="Tahoma"/>
                <w:b/>
              </w:rPr>
              <w:t>Nr szkolenia</w:t>
            </w:r>
            <w:r w:rsidR="00011943">
              <w:rPr>
                <w:rFonts w:cs="Tahoma"/>
                <w:b/>
              </w:rPr>
              <w:t>/wyjazdu</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0059" w:rsidRPr="000F2213" w:rsidRDefault="00380059" w:rsidP="000F2213">
            <w:pPr>
              <w:spacing w:after="0" w:line="240" w:lineRule="auto"/>
              <w:jc w:val="both"/>
              <w:rPr>
                <w:rFonts w:cs="Tahoma"/>
                <w:b/>
              </w:rPr>
            </w:pPr>
            <w:r w:rsidRPr="000F2213">
              <w:rPr>
                <w:rFonts w:cs="Tahoma"/>
                <w:b/>
              </w:rPr>
              <w:t>Nazwa szkolenia</w:t>
            </w:r>
            <w:r w:rsidR="001D777C">
              <w:rPr>
                <w:rFonts w:cs="Tahoma"/>
                <w:b/>
              </w:rPr>
              <w:t>/wyjazdu</w:t>
            </w:r>
          </w:p>
        </w:tc>
        <w:tc>
          <w:tcPr>
            <w:tcW w:w="1611" w:type="dxa"/>
            <w:tcBorders>
              <w:top w:val="single" w:sz="4" w:space="0" w:color="auto"/>
              <w:left w:val="single" w:sz="4" w:space="0" w:color="auto"/>
              <w:bottom w:val="single" w:sz="4" w:space="0" w:color="auto"/>
              <w:right w:val="single" w:sz="4" w:space="0" w:color="auto"/>
            </w:tcBorders>
            <w:vAlign w:val="center"/>
            <w:hideMark/>
          </w:tcPr>
          <w:p w:rsidR="00380059" w:rsidRPr="000F2213" w:rsidRDefault="00380059" w:rsidP="000F2213">
            <w:pPr>
              <w:spacing w:after="0" w:line="240" w:lineRule="auto"/>
              <w:jc w:val="both"/>
              <w:rPr>
                <w:rFonts w:cs="Tahoma"/>
                <w:b/>
              </w:rPr>
            </w:pPr>
            <w:r w:rsidRPr="000F2213">
              <w:rPr>
                <w:rFonts w:cs="Tahoma"/>
                <w:b/>
              </w:rPr>
              <w:t>Liczba Beneficjentów</w:t>
            </w:r>
          </w:p>
        </w:tc>
        <w:tc>
          <w:tcPr>
            <w:tcW w:w="1448" w:type="dxa"/>
            <w:tcBorders>
              <w:top w:val="single" w:sz="4" w:space="0" w:color="auto"/>
              <w:left w:val="single" w:sz="4" w:space="0" w:color="auto"/>
              <w:bottom w:val="single" w:sz="4" w:space="0" w:color="auto"/>
              <w:right w:val="single" w:sz="4" w:space="0" w:color="auto"/>
            </w:tcBorders>
            <w:vAlign w:val="center"/>
            <w:hideMark/>
          </w:tcPr>
          <w:p w:rsidR="00380059" w:rsidRPr="000F2213" w:rsidRDefault="00011943" w:rsidP="00011943">
            <w:pPr>
              <w:spacing w:after="0" w:line="240" w:lineRule="auto"/>
              <w:jc w:val="both"/>
              <w:rPr>
                <w:rFonts w:cs="Tahoma"/>
                <w:b/>
              </w:rPr>
            </w:pPr>
            <w:r>
              <w:rPr>
                <w:rFonts w:cs="Tahoma"/>
                <w:b/>
              </w:rPr>
              <w:t>Wymagany</w:t>
            </w:r>
            <w:r w:rsidR="00380059" w:rsidRPr="000F2213">
              <w:rPr>
                <w:rFonts w:cs="Tahoma"/>
                <w:b/>
              </w:rPr>
              <w:t xml:space="preserve"> </w:t>
            </w:r>
            <w:r>
              <w:rPr>
                <w:rFonts w:cs="Tahoma"/>
                <w:b/>
              </w:rPr>
              <w:t xml:space="preserve"> zakres</w:t>
            </w:r>
          </w:p>
        </w:tc>
        <w:tc>
          <w:tcPr>
            <w:tcW w:w="1789" w:type="dxa"/>
            <w:tcBorders>
              <w:top w:val="single" w:sz="4" w:space="0" w:color="auto"/>
              <w:left w:val="single" w:sz="4" w:space="0" w:color="auto"/>
              <w:bottom w:val="single" w:sz="4" w:space="0" w:color="auto"/>
              <w:right w:val="single" w:sz="4" w:space="0" w:color="auto"/>
            </w:tcBorders>
            <w:vAlign w:val="center"/>
            <w:hideMark/>
          </w:tcPr>
          <w:p w:rsidR="00380059" w:rsidRPr="000F2213" w:rsidRDefault="00380059" w:rsidP="000F2213">
            <w:pPr>
              <w:spacing w:after="0" w:line="240" w:lineRule="auto"/>
              <w:jc w:val="both"/>
              <w:rPr>
                <w:rFonts w:cs="Tahoma"/>
                <w:b/>
              </w:rPr>
            </w:pPr>
            <w:r w:rsidRPr="000F2213">
              <w:rPr>
                <w:rFonts w:cs="Tahoma"/>
                <w:b/>
              </w:rPr>
              <w:t>Miejsce realizacji szkolenia</w:t>
            </w:r>
            <w:r w:rsidR="00011943">
              <w:rPr>
                <w:rFonts w:cs="Tahoma"/>
                <w:b/>
              </w:rPr>
              <w:t>/</w:t>
            </w:r>
            <w:r w:rsidR="00C90A16">
              <w:rPr>
                <w:rFonts w:cs="Tahoma"/>
                <w:b/>
              </w:rPr>
              <w:t>wyjazdy</w:t>
            </w:r>
          </w:p>
        </w:tc>
        <w:tc>
          <w:tcPr>
            <w:tcW w:w="2102" w:type="dxa"/>
            <w:tcBorders>
              <w:top w:val="single" w:sz="4" w:space="0" w:color="auto"/>
              <w:left w:val="single" w:sz="4" w:space="0" w:color="auto"/>
              <w:bottom w:val="single" w:sz="4" w:space="0" w:color="auto"/>
              <w:right w:val="single" w:sz="4" w:space="0" w:color="auto"/>
            </w:tcBorders>
            <w:vAlign w:val="center"/>
            <w:hideMark/>
          </w:tcPr>
          <w:p w:rsidR="00380059" w:rsidRPr="000F2213" w:rsidRDefault="00380059" w:rsidP="000F2213">
            <w:pPr>
              <w:spacing w:after="0" w:line="240" w:lineRule="auto"/>
              <w:jc w:val="both"/>
              <w:rPr>
                <w:rFonts w:cs="Tahoma"/>
                <w:b/>
              </w:rPr>
            </w:pPr>
            <w:r w:rsidRPr="000F2213">
              <w:rPr>
                <w:rFonts w:cs="Tahoma"/>
                <w:b/>
              </w:rPr>
              <w:t>Wynagrodzenie brutto w wysokości za szkolenie</w:t>
            </w:r>
            <w:r w:rsidR="00011943">
              <w:rPr>
                <w:rFonts w:cs="Tahoma"/>
                <w:b/>
              </w:rPr>
              <w:t>/wyjazd</w:t>
            </w:r>
            <w:r w:rsidRPr="000F2213">
              <w:rPr>
                <w:rFonts w:cs="Tahoma"/>
                <w:b/>
              </w:rPr>
              <w:t>:</w:t>
            </w:r>
          </w:p>
        </w:tc>
      </w:tr>
      <w:tr w:rsidR="00C77D44" w:rsidRPr="000F2213" w:rsidTr="00C77D44">
        <w:trPr>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011943" w:rsidP="000F2213">
            <w:pPr>
              <w:spacing w:after="0" w:line="240" w:lineRule="auto"/>
              <w:jc w:val="both"/>
              <w:rPr>
                <w:rFonts w:cs="Tahoma"/>
              </w:rPr>
            </w:pPr>
            <w:r>
              <w:rPr>
                <w:rFonts w:cs="Tahoma"/>
              </w:rPr>
              <w:t xml:space="preserve">     </w:t>
            </w:r>
            <w:r w:rsidR="00C77D44" w:rsidRPr="000F2213">
              <w:rPr>
                <w:rFonts w:cs="Tahom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C77D44" w:rsidRPr="00011943" w:rsidRDefault="004F4BE9" w:rsidP="000F2213">
            <w:pPr>
              <w:snapToGrid w:val="0"/>
              <w:spacing w:after="0" w:line="240" w:lineRule="auto"/>
              <w:jc w:val="both"/>
              <w:rPr>
                <w:rFonts w:cs="Tahoma"/>
                <w:b/>
              </w:rPr>
            </w:pPr>
            <w:r>
              <w:rPr>
                <w:rStyle w:val="Pogrubienie"/>
                <w:color w:val="000000"/>
              </w:rPr>
              <w:t xml:space="preserve"> </w:t>
            </w:r>
            <w:r w:rsidR="00011943" w:rsidRPr="00011943">
              <w:rPr>
                <w:b/>
              </w:rPr>
              <w:t>Trening umiejętności opiekuńczo - wychowawczych</w:t>
            </w:r>
            <w:r w:rsidR="00E563CF" w:rsidRPr="00011943">
              <w:rPr>
                <w:rStyle w:val="Pogrubienie"/>
                <w:b w:val="0"/>
                <w:color w:val="000000"/>
              </w:rPr>
              <w:t xml:space="preserve"> </w:t>
            </w:r>
            <w:r w:rsidR="00E563CF" w:rsidRPr="00011943">
              <w:rPr>
                <w:b/>
              </w:rPr>
              <w:t xml:space="preserve"> </w:t>
            </w:r>
          </w:p>
        </w:tc>
        <w:tc>
          <w:tcPr>
            <w:tcW w:w="1611"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1D777C" w:rsidP="000F2213">
            <w:pPr>
              <w:spacing w:after="0" w:line="240" w:lineRule="auto"/>
              <w:ind w:left="360"/>
              <w:jc w:val="both"/>
              <w:rPr>
                <w:rFonts w:cs="Tahoma"/>
              </w:rPr>
            </w:pPr>
            <w:r>
              <w:rPr>
                <w:rFonts w:cs="Tahoma"/>
              </w:rPr>
              <w:t>6  osób</w:t>
            </w:r>
            <w:r w:rsidR="00813918">
              <w:rPr>
                <w:rFonts w:cs="Tahoma"/>
              </w:rPr>
              <w:t xml:space="preserve"> </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C77D44" w:rsidP="004F4BE9">
            <w:pPr>
              <w:spacing w:after="0" w:line="240" w:lineRule="auto"/>
              <w:jc w:val="both"/>
              <w:rPr>
                <w:rFonts w:cs="Tahoma"/>
              </w:rPr>
            </w:pPr>
            <w:r w:rsidRPr="000F2213">
              <w:rPr>
                <w:rFonts w:cs="Tahoma"/>
                <w:bCs/>
              </w:rPr>
              <w:t xml:space="preserve">Zgodnie </w:t>
            </w:r>
            <w:r w:rsidRPr="000F2213">
              <w:rPr>
                <w:rFonts w:cs="Tahoma"/>
                <w:bCs/>
              </w:rPr>
              <w:br/>
              <w:t xml:space="preserve">z </w:t>
            </w:r>
            <w:r w:rsidR="004F4BE9">
              <w:rPr>
                <w:rFonts w:cs="Tahoma"/>
                <w:bCs/>
              </w:rPr>
              <w:t xml:space="preserve"> </w:t>
            </w:r>
            <w:r w:rsidR="00011943">
              <w:rPr>
                <w:rFonts w:cs="Tahoma"/>
                <w:bCs/>
              </w:rPr>
              <w:t>zapytaniem ofertowym</w:t>
            </w:r>
            <w:r w:rsidR="00813918">
              <w:rPr>
                <w:rFonts w:cs="Tahoma"/>
                <w:bCs/>
              </w:rPr>
              <w:t xml:space="preserve"> </w:t>
            </w:r>
          </w:p>
        </w:tc>
        <w:tc>
          <w:tcPr>
            <w:tcW w:w="1789"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C77D44" w:rsidP="000F2213">
            <w:pPr>
              <w:spacing w:after="0" w:line="240" w:lineRule="auto"/>
              <w:jc w:val="both"/>
              <w:rPr>
                <w:rFonts w:cs="Tahoma"/>
              </w:rPr>
            </w:pPr>
            <w:r w:rsidRPr="000F2213">
              <w:rPr>
                <w:rFonts w:cs="Tahoma"/>
              </w:rPr>
              <w:t>………………</w:t>
            </w:r>
          </w:p>
        </w:tc>
        <w:tc>
          <w:tcPr>
            <w:tcW w:w="2102"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C77D44" w:rsidP="000F2213">
            <w:pPr>
              <w:spacing w:after="0" w:line="240" w:lineRule="auto"/>
              <w:jc w:val="both"/>
              <w:rPr>
                <w:rFonts w:cs="Tahoma"/>
              </w:rPr>
            </w:pPr>
            <w:r w:rsidRPr="000F2213">
              <w:rPr>
                <w:rFonts w:cs="Tahoma"/>
              </w:rPr>
              <w:t>………………</w:t>
            </w:r>
          </w:p>
        </w:tc>
      </w:tr>
      <w:tr w:rsidR="00C77D44" w:rsidRPr="000F2213" w:rsidTr="00E200F2">
        <w:trPr>
          <w:trHeight w:val="57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011943" w:rsidP="000F2213">
            <w:pPr>
              <w:spacing w:after="0" w:line="240" w:lineRule="auto"/>
              <w:jc w:val="both"/>
              <w:rPr>
                <w:rFonts w:cs="Tahoma"/>
              </w:rPr>
            </w:pPr>
            <w:r>
              <w:rPr>
                <w:rFonts w:cs="Tahoma"/>
              </w:rPr>
              <w:t xml:space="preserve">    </w:t>
            </w:r>
            <w:r w:rsidR="00C77D44" w:rsidRPr="000F2213">
              <w:rPr>
                <w:rFonts w:cs="Tahoma"/>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C77D44" w:rsidRPr="00011943" w:rsidRDefault="00E563CF" w:rsidP="00E563CF">
            <w:pPr>
              <w:spacing w:after="0" w:line="240" w:lineRule="auto"/>
              <w:rPr>
                <w:rFonts w:cs="Tahoma"/>
                <w:b/>
              </w:rPr>
            </w:pPr>
            <w:r w:rsidRPr="00976E54">
              <w:rPr>
                <w:b/>
              </w:rPr>
              <w:t xml:space="preserve"> </w:t>
            </w:r>
            <w:r w:rsidR="00011943" w:rsidRPr="00011943">
              <w:rPr>
                <w:b/>
              </w:rPr>
              <w:t>Trening savoire – vivre</w:t>
            </w:r>
          </w:p>
        </w:tc>
        <w:tc>
          <w:tcPr>
            <w:tcW w:w="1611" w:type="dxa"/>
            <w:tcBorders>
              <w:top w:val="single" w:sz="4" w:space="0" w:color="auto"/>
              <w:left w:val="single" w:sz="4" w:space="0" w:color="auto"/>
              <w:bottom w:val="single" w:sz="4" w:space="0" w:color="auto"/>
              <w:right w:val="single" w:sz="4" w:space="0" w:color="auto"/>
            </w:tcBorders>
            <w:hideMark/>
          </w:tcPr>
          <w:p w:rsidR="008A728F" w:rsidRPr="00011943" w:rsidRDefault="00813918" w:rsidP="000F2213">
            <w:pPr>
              <w:jc w:val="both"/>
              <w:rPr>
                <w:rFonts w:cs="Tahoma"/>
              </w:rPr>
            </w:pPr>
            <w:r>
              <w:rPr>
                <w:rFonts w:cs="Tahoma"/>
              </w:rPr>
              <w:t xml:space="preserve"> </w:t>
            </w:r>
            <w:r w:rsidR="00011943">
              <w:rPr>
                <w:rFonts w:cs="Tahoma"/>
              </w:rPr>
              <w:t xml:space="preserve">      </w:t>
            </w:r>
            <w:r w:rsidR="001D777C">
              <w:rPr>
                <w:rFonts w:cs="Tahoma"/>
              </w:rPr>
              <w:t>6</w:t>
            </w:r>
            <w:r w:rsidR="008A728F">
              <w:rPr>
                <w:rFonts w:cs="Tahoma"/>
              </w:rPr>
              <w:t xml:space="preserve"> </w:t>
            </w:r>
            <w:r w:rsidR="001D777C">
              <w:rPr>
                <w:rFonts w:cs="Tahoma"/>
              </w:rPr>
              <w:t xml:space="preserve">osób </w:t>
            </w:r>
          </w:p>
        </w:tc>
        <w:tc>
          <w:tcPr>
            <w:tcW w:w="1448"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C77D44" w:rsidP="004F4BE9">
            <w:pPr>
              <w:spacing w:after="0" w:line="240" w:lineRule="auto"/>
              <w:jc w:val="both"/>
              <w:rPr>
                <w:rFonts w:cs="Tahoma"/>
              </w:rPr>
            </w:pPr>
            <w:r w:rsidRPr="000F2213">
              <w:rPr>
                <w:rFonts w:cs="Tahoma"/>
                <w:bCs/>
              </w:rPr>
              <w:t xml:space="preserve">Zgodnie </w:t>
            </w:r>
            <w:r w:rsidRPr="000F2213">
              <w:rPr>
                <w:rFonts w:cs="Tahoma"/>
                <w:bCs/>
              </w:rPr>
              <w:br/>
              <w:t xml:space="preserve">z </w:t>
            </w:r>
            <w:r w:rsidR="00011943">
              <w:rPr>
                <w:rFonts w:cs="Tahoma"/>
                <w:bCs/>
              </w:rPr>
              <w:t>zapytaniem ofertowym</w:t>
            </w:r>
            <w:r w:rsidR="004F4BE9">
              <w:rPr>
                <w:rFonts w:cs="Tahoma"/>
                <w:bCs/>
              </w:rPr>
              <w:t xml:space="preserve"> </w:t>
            </w:r>
            <w:r w:rsidRPr="000F2213">
              <w:rPr>
                <w:rFonts w:cs="Tahoma"/>
                <w:bCs/>
              </w:rPr>
              <w:t xml:space="preserve"> </w:t>
            </w:r>
            <w:r w:rsidR="00813918">
              <w:rPr>
                <w:rFonts w:cs="Tahoma"/>
                <w:bCs/>
              </w:rPr>
              <w:t xml:space="preserve"> </w:t>
            </w:r>
          </w:p>
        </w:tc>
        <w:tc>
          <w:tcPr>
            <w:tcW w:w="1789"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C77D44" w:rsidP="000F2213">
            <w:pPr>
              <w:spacing w:after="0" w:line="240" w:lineRule="auto"/>
              <w:jc w:val="both"/>
              <w:rPr>
                <w:rFonts w:cs="Tahoma"/>
              </w:rPr>
            </w:pPr>
            <w:r w:rsidRPr="000F2213">
              <w:rPr>
                <w:rFonts w:cs="Tahoma"/>
              </w:rPr>
              <w:t>…………………</w:t>
            </w:r>
          </w:p>
        </w:tc>
        <w:tc>
          <w:tcPr>
            <w:tcW w:w="2102" w:type="dxa"/>
            <w:tcBorders>
              <w:top w:val="single" w:sz="4" w:space="0" w:color="auto"/>
              <w:left w:val="single" w:sz="4" w:space="0" w:color="auto"/>
              <w:bottom w:val="single" w:sz="4" w:space="0" w:color="auto"/>
              <w:right w:val="single" w:sz="4" w:space="0" w:color="auto"/>
            </w:tcBorders>
            <w:vAlign w:val="center"/>
            <w:hideMark/>
          </w:tcPr>
          <w:p w:rsidR="00C77D44" w:rsidRPr="000F2213" w:rsidRDefault="00C77D44" w:rsidP="000F2213">
            <w:pPr>
              <w:spacing w:after="0" w:line="240" w:lineRule="auto"/>
              <w:jc w:val="both"/>
              <w:rPr>
                <w:rFonts w:cs="Tahoma"/>
              </w:rPr>
            </w:pPr>
            <w:r w:rsidRPr="000F2213">
              <w:rPr>
                <w:rFonts w:cs="Tahoma"/>
              </w:rPr>
              <w:t>………………</w:t>
            </w:r>
          </w:p>
        </w:tc>
      </w:tr>
      <w:tr w:rsidR="00011943" w:rsidRPr="000F2213" w:rsidTr="00E200F2">
        <w:trPr>
          <w:trHeight w:val="57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011943" w:rsidRPr="000F2213" w:rsidRDefault="00011943" w:rsidP="000F2213">
            <w:pPr>
              <w:spacing w:after="0" w:line="240" w:lineRule="auto"/>
              <w:jc w:val="both"/>
              <w:rPr>
                <w:rFonts w:cs="Tahoma"/>
              </w:rPr>
            </w:pPr>
            <w:r>
              <w:rPr>
                <w:rFonts w:cs="Tahoma"/>
              </w:rPr>
              <w:t xml:space="preserve">    3</w:t>
            </w:r>
          </w:p>
        </w:tc>
        <w:tc>
          <w:tcPr>
            <w:tcW w:w="2267" w:type="dxa"/>
            <w:tcBorders>
              <w:top w:val="single" w:sz="4" w:space="0" w:color="auto"/>
              <w:left w:val="single" w:sz="4" w:space="0" w:color="auto"/>
              <w:bottom w:val="single" w:sz="4" w:space="0" w:color="auto"/>
              <w:right w:val="single" w:sz="4" w:space="0" w:color="auto"/>
            </w:tcBorders>
            <w:vAlign w:val="center"/>
            <w:hideMark/>
          </w:tcPr>
          <w:p w:rsidR="00011943" w:rsidRPr="00011943" w:rsidRDefault="00011943" w:rsidP="00E563CF">
            <w:pPr>
              <w:spacing w:after="0" w:line="240" w:lineRule="auto"/>
              <w:rPr>
                <w:b/>
              </w:rPr>
            </w:pPr>
            <w:r w:rsidRPr="00011943">
              <w:rPr>
                <w:b/>
              </w:rPr>
              <w:t>Wyjazd do</w:t>
            </w:r>
            <w:r w:rsidRPr="00011943">
              <w:rPr>
                <w:rStyle w:val="Pogrubienie"/>
                <w:b w:val="0"/>
                <w:color w:val="000000"/>
              </w:rPr>
              <w:t xml:space="preserve"> </w:t>
            </w:r>
            <w:r w:rsidRPr="00011943">
              <w:rPr>
                <w:rStyle w:val="Pogrubienie"/>
                <w:color w:val="000000"/>
              </w:rPr>
              <w:t>Centrum Nauki „Kopernik” w Warszawie</w:t>
            </w:r>
          </w:p>
        </w:tc>
        <w:tc>
          <w:tcPr>
            <w:tcW w:w="1611" w:type="dxa"/>
            <w:tcBorders>
              <w:top w:val="single" w:sz="4" w:space="0" w:color="auto"/>
              <w:left w:val="single" w:sz="4" w:space="0" w:color="auto"/>
              <w:bottom w:val="single" w:sz="4" w:space="0" w:color="auto"/>
              <w:right w:val="single" w:sz="4" w:space="0" w:color="auto"/>
            </w:tcBorders>
            <w:hideMark/>
          </w:tcPr>
          <w:p w:rsidR="00011943" w:rsidRDefault="00011943" w:rsidP="000F2213">
            <w:pPr>
              <w:jc w:val="both"/>
              <w:rPr>
                <w:rFonts w:cs="Tahoma"/>
              </w:rPr>
            </w:pPr>
            <w:r>
              <w:rPr>
                <w:rFonts w:cs="Tahoma"/>
              </w:rPr>
              <w:t xml:space="preserve">       14 osób</w:t>
            </w:r>
          </w:p>
        </w:tc>
        <w:tc>
          <w:tcPr>
            <w:tcW w:w="1448" w:type="dxa"/>
            <w:tcBorders>
              <w:top w:val="single" w:sz="4" w:space="0" w:color="auto"/>
              <w:left w:val="single" w:sz="4" w:space="0" w:color="auto"/>
              <w:bottom w:val="single" w:sz="4" w:space="0" w:color="auto"/>
              <w:right w:val="single" w:sz="4" w:space="0" w:color="auto"/>
            </w:tcBorders>
            <w:vAlign w:val="center"/>
            <w:hideMark/>
          </w:tcPr>
          <w:p w:rsidR="00011943" w:rsidRPr="000F2213" w:rsidRDefault="00011943" w:rsidP="004F4BE9">
            <w:pPr>
              <w:spacing w:after="0" w:line="240" w:lineRule="auto"/>
              <w:jc w:val="both"/>
              <w:rPr>
                <w:rFonts w:cs="Tahoma"/>
                <w:bCs/>
              </w:rPr>
            </w:pPr>
            <w:r w:rsidRPr="000F2213">
              <w:rPr>
                <w:rFonts w:cs="Tahoma"/>
                <w:bCs/>
              </w:rPr>
              <w:t xml:space="preserve">Zgodnie </w:t>
            </w:r>
            <w:r w:rsidRPr="000F2213">
              <w:rPr>
                <w:rFonts w:cs="Tahoma"/>
                <w:bCs/>
              </w:rPr>
              <w:br/>
              <w:t xml:space="preserve">z </w:t>
            </w:r>
            <w:r>
              <w:rPr>
                <w:rFonts w:cs="Tahoma"/>
                <w:bCs/>
              </w:rPr>
              <w:t xml:space="preserve">zapytaniem ofertowym </w:t>
            </w:r>
            <w:r w:rsidRPr="000F2213">
              <w:rPr>
                <w:rFonts w:cs="Tahoma"/>
                <w:bCs/>
              </w:rPr>
              <w:t xml:space="preserve"> </w:t>
            </w:r>
            <w:r>
              <w:rPr>
                <w:rFonts w:cs="Tahoma"/>
                <w:bCs/>
              </w:rPr>
              <w:t xml:space="preserve"> </w:t>
            </w:r>
          </w:p>
        </w:tc>
        <w:tc>
          <w:tcPr>
            <w:tcW w:w="1789" w:type="dxa"/>
            <w:tcBorders>
              <w:top w:val="single" w:sz="4" w:space="0" w:color="auto"/>
              <w:left w:val="single" w:sz="4" w:space="0" w:color="auto"/>
              <w:bottom w:val="single" w:sz="4" w:space="0" w:color="auto"/>
              <w:right w:val="single" w:sz="4" w:space="0" w:color="auto"/>
            </w:tcBorders>
            <w:vAlign w:val="center"/>
            <w:hideMark/>
          </w:tcPr>
          <w:p w:rsidR="00011943" w:rsidRPr="000F2213" w:rsidRDefault="00011943" w:rsidP="000F2213">
            <w:pPr>
              <w:spacing w:after="0" w:line="240" w:lineRule="auto"/>
              <w:jc w:val="both"/>
              <w:rPr>
                <w:rFonts w:cs="Tahoma"/>
              </w:rPr>
            </w:pPr>
            <w:r w:rsidRPr="00011943">
              <w:rPr>
                <w:rStyle w:val="Pogrubienie"/>
                <w:color w:val="000000"/>
              </w:rPr>
              <w:t>Centrum Nauki „Kopernik” w Warszawie</w:t>
            </w:r>
          </w:p>
        </w:tc>
        <w:tc>
          <w:tcPr>
            <w:tcW w:w="2102" w:type="dxa"/>
            <w:tcBorders>
              <w:top w:val="single" w:sz="4" w:space="0" w:color="auto"/>
              <w:left w:val="single" w:sz="4" w:space="0" w:color="auto"/>
              <w:bottom w:val="single" w:sz="4" w:space="0" w:color="auto"/>
              <w:right w:val="single" w:sz="4" w:space="0" w:color="auto"/>
            </w:tcBorders>
            <w:vAlign w:val="center"/>
            <w:hideMark/>
          </w:tcPr>
          <w:p w:rsidR="00011943" w:rsidRPr="000F2213" w:rsidRDefault="00011943" w:rsidP="000F2213">
            <w:pPr>
              <w:spacing w:after="0" w:line="240" w:lineRule="auto"/>
              <w:jc w:val="both"/>
              <w:rPr>
                <w:rFonts w:cs="Tahoma"/>
              </w:rPr>
            </w:pPr>
            <w:r>
              <w:rPr>
                <w:rFonts w:cs="Tahoma"/>
              </w:rPr>
              <w:t>……………………….</w:t>
            </w:r>
          </w:p>
        </w:tc>
      </w:tr>
    </w:tbl>
    <w:p w:rsidR="00380059" w:rsidRPr="000F2213" w:rsidRDefault="00011943" w:rsidP="000F2213">
      <w:pPr>
        <w:spacing w:after="0" w:line="240" w:lineRule="auto"/>
        <w:jc w:val="both"/>
        <w:rPr>
          <w:rFonts w:cs="Tahoma"/>
          <w:b/>
          <w:color w:val="FF0000"/>
        </w:rPr>
      </w:pPr>
      <w:r>
        <w:rPr>
          <w:rFonts w:cs="Tahoma"/>
        </w:rPr>
        <w:t xml:space="preserve"> </w:t>
      </w:r>
    </w:p>
    <w:p w:rsidR="00011943" w:rsidRDefault="00813918" w:rsidP="000F2213">
      <w:pPr>
        <w:spacing w:after="0" w:line="240" w:lineRule="auto"/>
        <w:jc w:val="both"/>
        <w:rPr>
          <w:rFonts w:cs="Tahoma"/>
          <w:b/>
        </w:rPr>
      </w:pPr>
      <w:r>
        <w:rPr>
          <w:rFonts w:cs="Tahoma"/>
          <w:b/>
        </w:rPr>
        <w:t xml:space="preserve">                                                                                        </w:t>
      </w:r>
    </w:p>
    <w:p w:rsidR="00011943" w:rsidRDefault="00011943" w:rsidP="000F2213">
      <w:pPr>
        <w:spacing w:after="0" w:line="240" w:lineRule="auto"/>
        <w:jc w:val="both"/>
        <w:rPr>
          <w:rFonts w:cs="Tahoma"/>
          <w:b/>
        </w:rPr>
      </w:pPr>
    </w:p>
    <w:p w:rsidR="00011943" w:rsidRDefault="00011943" w:rsidP="000F2213">
      <w:pPr>
        <w:spacing w:after="0" w:line="240" w:lineRule="auto"/>
        <w:jc w:val="both"/>
        <w:rPr>
          <w:rFonts w:cs="Tahoma"/>
          <w:b/>
        </w:rPr>
      </w:pPr>
    </w:p>
    <w:p w:rsidR="00011943" w:rsidRDefault="00011943" w:rsidP="000F2213">
      <w:pPr>
        <w:spacing w:after="0" w:line="240" w:lineRule="auto"/>
        <w:jc w:val="both"/>
        <w:rPr>
          <w:rFonts w:cs="Tahoma"/>
          <w:b/>
        </w:rPr>
      </w:pPr>
    </w:p>
    <w:p w:rsidR="00380059" w:rsidRPr="000F2213" w:rsidRDefault="00011943" w:rsidP="000F2213">
      <w:pPr>
        <w:spacing w:after="0" w:line="240" w:lineRule="auto"/>
        <w:jc w:val="both"/>
        <w:rPr>
          <w:rFonts w:cs="Tahoma"/>
          <w:b/>
        </w:rPr>
      </w:pPr>
      <w:r>
        <w:rPr>
          <w:rFonts w:cs="Tahoma"/>
          <w:b/>
        </w:rPr>
        <w:t xml:space="preserve">                                                                                                  </w:t>
      </w:r>
      <w:r w:rsidR="00813918">
        <w:rPr>
          <w:rFonts w:cs="Tahoma"/>
          <w:b/>
        </w:rPr>
        <w:t xml:space="preserve"> </w:t>
      </w:r>
      <w:r w:rsidR="00380059" w:rsidRPr="000F2213">
        <w:rPr>
          <w:rFonts w:cs="Tahoma"/>
          <w:b/>
        </w:rPr>
        <w:t>§ 2</w:t>
      </w:r>
    </w:p>
    <w:p w:rsidR="00380059" w:rsidRPr="000F2213" w:rsidRDefault="00380059" w:rsidP="00A82EBB">
      <w:pPr>
        <w:numPr>
          <w:ilvl w:val="0"/>
          <w:numId w:val="8"/>
        </w:numPr>
        <w:spacing w:after="0" w:line="240" w:lineRule="auto"/>
        <w:jc w:val="both"/>
        <w:rPr>
          <w:rFonts w:cs="Tahoma"/>
        </w:rPr>
      </w:pPr>
      <w:r w:rsidRPr="000F2213">
        <w:rPr>
          <w:rFonts w:cs="Tahoma"/>
        </w:rPr>
        <w:t>Wykonawca za przeprowadzenie usług szkoleniowych</w:t>
      </w:r>
      <w:r w:rsidR="00011943">
        <w:rPr>
          <w:rFonts w:cs="Tahoma"/>
        </w:rPr>
        <w:t xml:space="preserve"> i wyjazdu do </w:t>
      </w:r>
      <w:r w:rsidR="00011943" w:rsidRPr="00011943">
        <w:rPr>
          <w:rStyle w:val="Pogrubienie"/>
          <w:color w:val="000000"/>
        </w:rPr>
        <w:t>Centrum Nauki „Kopernik” w Warszawie</w:t>
      </w:r>
      <w:r w:rsidRPr="000F2213">
        <w:rPr>
          <w:rFonts w:cs="Tahoma"/>
        </w:rPr>
        <w:t xml:space="preserve">, o których mowa w  § 1 otrzyma wynagrodzenie brutto w wysokości …………….. zł (słownie ……………………..zł) </w:t>
      </w:r>
    </w:p>
    <w:p w:rsidR="00380059" w:rsidRPr="000F2213" w:rsidRDefault="00380059" w:rsidP="00A82EBB">
      <w:pPr>
        <w:numPr>
          <w:ilvl w:val="0"/>
          <w:numId w:val="8"/>
        </w:numPr>
        <w:spacing w:after="0" w:line="240" w:lineRule="auto"/>
        <w:jc w:val="both"/>
        <w:rPr>
          <w:rFonts w:cs="Tahoma"/>
        </w:rPr>
      </w:pPr>
      <w:r w:rsidRPr="000F2213">
        <w:rPr>
          <w:rFonts w:cs="Tahoma"/>
        </w:rPr>
        <w:t>Wynagro</w:t>
      </w:r>
      <w:r w:rsidR="00011943">
        <w:rPr>
          <w:rFonts w:cs="Tahoma"/>
        </w:rPr>
        <w:t xml:space="preserve">dzenie płatne będzie </w:t>
      </w:r>
      <w:r w:rsidRPr="000F2213">
        <w:rPr>
          <w:rFonts w:cs="Tahoma"/>
        </w:rPr>
        <w:t xml:space="preserve"> po zakończeniu szkolenia </w:t>
      </w:r>
      <w:r w:rsidR="004512E8">
        <w:rPr>
          <w:rFonts w:cs="Tahoma"/>
        </w:rPr>
        <w:t xml:space="preserve">i wyjazdu do </w:t>
      </w:r>
      <w:r w:rsidR="004512E8" w:rsidRPr="00011943">
        <w:rPr>
          <w:rStyle w:val="Pogrubienie"/>
          <w:color w:val="000000"/>
        </w:rPr>
        <w:t>Centrum Nauki „Kopernik” w Warszawie</w:t>
      </w:r>
      <w:r w:rsidR="00ED2B07">
        <w:rPr>
          <w:rStyle w:val="Pogrubienie"/>
          <w:color w:val="000000"/>
        </w:rPr>
        <w:t xml:space="preserve"> </w:t>
      </w:r>
      <w:r w:rsidRPr="000F2213">
        <w:rPr>
          <w:rFonts w:cs="Tahoma"/>
        </w:rPr>
        <w:t xml:space="preserve">dla danej grupy w wysokości określonej w tabeli dla grupy i wystawieniu faktury VAT, Zamawiający dokona zapłaty w terminie 14 dni od daty wpływu środków pieniężnych na konto Zamawiającego od Instytucji Pośredniczącej, w celu realizacji projektu. </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b/>
        </w:rPr>
      </w:pPr>
    </w:p>
    <w:p w:rsidR="00380059" w:rsidRPr="000F2213" w:rsidRDefault="00813918" w:rsidP="000F2213">
      <w:pPr>
        <w:spacing w:after="0" w:line="240" w:lineRule="auto"/>
        <w:jc w:val="both"/>
        <w:rPr>
          <w:rFonts w:cs="Tahoma"/>
          <w:b/>
        </w:rPr>
      </w:pPr>
      <w:r>
        <w:rPr>
          <w:rFonts w:cs="Tahoma"/>
          <w:b/>
        </w:rPr>
        <w:t xml:space="preserve">                                                                                             </w:t>
      </w:r>
      <w:r w:rsidR="00380059" w:rsidRPr="000F2213">
        <w:rPr>
          <w:rFonts w:cs="Tahoma"/>
          <w:b/>
        </w:rPr>
        <w:t>§ 3</w:t>
      </w:r>
    </w:p>
    <w:p w:rsidR="00380059" w:rsidRPr="000F2213" w:rsidRDefault="00380059" w:rsidP="004512E8">
      <w:pPr>
        <w:numPr>
          <w:ilvl w:val="0"/>
          <w:numId w:val="9"/>
        </w:numPr>
        <w:spacing w:after="0" w:line="240" w:lineRule="auto"/>
        <w:jc w:val="both"/>
        <w:rPr>
          <w:rFonts w:cs="Tahoma"/>
          <w:b/>
        </w:rPr>
      </w:pPr>
      <w:r w:rsidRPr="000F2213">
        <w:rPr>
          <w:rFonts w:cs="Tahoma"/>
          <w:b/>
        </w:rPr>
        <w:t xml:space="preserve">Wykonawca w ramach zaoferowanej ceny </w:t>
      </w:r>
      <w:r w:rsidR="004512E8">
        <w:rPr>
          <w:rFonts w:cs="Tahoma"/>
          <w:b/>
        </w:rPr>
        <w:t xml:space="preserve">w stosunku do realizacji treningów </w:t>
      </w:r>
      <w:r w:rsidRPr="000F2213">
        <w:rPr>
          <w:rFonts w:cs="Tahoma"/>
          <w:b/>
        </w:rPr>
        <w:t xml:space="preserve"> wymienionych w  § 1                         w zobowiązany jest do:</w:t>
      </w:r>
    </w:p>
    <w:p w:rsidR="00380059" w:rsidRPr="000F2213" w:rsidRDefault="00380059" w:rsidP="004512E8">
      <w:pPr>
        <w:numPr>
          <w:ilvl w:val="0"/>
          <w:numId w:val="45"/>
        </w:numPr>
        <w:tabs>
          <w:tab w:val="left" w:pos="567"/>
          <w:tab w:val="left" w:pos="993"/>
        </w:tabs>
        <w:autoSpaceDE w:val="0"/>
        <w:autoSpaceDN w:val="0"/>
        <w:adjustRightInd w:val="0"/>
        <w:spacing w:after="0" w:line="240" w:lineRule="auto"/>
        <w:jc w:val="both"/>
        <w:rPr>
          <w:rFonts w:cs="Tahoma"/>
        </w:rPr>
      </w:pPr>
      <w:r w:rsidRPr="000F2213">
        <w:rPr>
          <w:rFonts w:cs="Tahoma"/>
        </w:rPr>
        <w:t xml:space="preserve">Przeprowadzenia szkolenia zgodnie z programem. </w:t>
      </w:r>
    </w:p>
    <w:p w:rsidR="00380059" w:rsidRPr="000F2213" w:rsidRDefault="00380059" w:rsidP="004512E8">
      <w:pPr>
        <w:numPr>
          <w:ilvl w:val="0"/>
          <w:numId w:val="45"/>
        </w:numPr>
        <w:tabs>
          <w:tab w:val="left" w:pos="567"/>
          <w:tab w:val="left" w:pos="993"/>
        </w:tabs>
        <w:autoSpaceDE w:val="0"/>
        <w:autoSpaceDN w:val="0"/>
        <w:adjustRightInd w:val="0"/>
        <w:spacing w:after="0" w:line="240" w:lineRule="auto"/>
        <w:jc w:val="both"/>
        <w:rPr>
          <w:rFonts w:cs="Tahoma"/>
        </w:rPr>
      </w:pPr>
      <w:r w:rsidRPr="000F2213">
        <w:rPr>
          <w:rFonts w:cs="Tahoma"/>
        </w:rPr>
        <w:t>Systematycznej oceny postępów w nauce uczestników szkolenia.</w:t>
      </w:r>
    </w:p>
    <w:p w:rsidR="00380059" w:rsidRPr="000F2213" w:rsidRDefault="00380059" w:rsidP="004512E8">
      <w:pPr>
        <w:numPr>
          <w:ilvl w:val="0"/>
          <w:numId w:val="45"/>
        </w:numPr>
        <w:tabs>
          <w:tab w:val="left" w:pos="567"/>
          <w:tab w:val="left" w:pos="993"/>
        </w:tabs>
        <w:autoSpaceDE w:val="0"/>
        <w:autoSpaceDN w:val="0"/>
        <w:adjustRightInd w:val="0"/>
        <w:spacing w:after="0" w:line="240" w:lineRule="auto"/>
        <w:jc w:val="both"/>
        <w:rPr>
          <w:rFonts w:cs="Tahoma"/>
        </w:rPr>
      </w:pPr>
      <w:r w:rsidRPr="000F2213">
        <w:rPr>
          <w:rFonts w:cs="Tahoma"/>
        </w:rPr>
        <w:t>Zapewnienia podręcznika, materiałów szkoleniowych wraz z wymaganymi logotypami, materiałów do zajęć praktycznych w kwocie wskazanej w warunkach ogólnych oraz poczęstunku w postaci gorącego posiłku, kawy, herbaty i wody mineralnej uczestnikom szkolenia.</w:t>
      </w:r>
    </w:p>
    <w:p w:rsidR="00380059" w:rsidRPr="000F2213" w:rsidRDefault="00380059" w:rsidP="004512E8">
      <w:pPr>
        <w:numPr>
          <w:ilvl w:val="0"/>
          <w:numId w:val="45"/>
        </w:numPr>
        <w:tabs>
          <w:tab w:val="left" w:pos="0"/>
          <w:tab w:val="left" w:pos="567"/>
        </w:tabs>
        <w:autoSpaceDE w:val="0"/>
        <w:autoSpaceDN w:val="0"/>
        <w:adjustRightInd w:val="0"/>
        <w:spacing w:after="0" w:line="240" w:lineRule="auto"/>
        <w:jc w:val="both"/>
        <w:rPr>
          <w:rFonts w:cs="Tahoma"/>
        </w:rPr>
      </w:pPr>
      <w:r w:rsidRPr="000F2213">
        <w:rPr>
          <w:rFonts w:cs="Tahoma"/>
        </w:rPr>
        <w:t xml:space="preserve">Poddania się kontroli przeprowadzanej  przez Zamawiającego oraz inne uprawnione podmioty w zakresie prawidłowości realizacji Umowy. </w:t>
      </w:r>
    </w:p>
    <w:p w:rsidR="00380059" w:rsidRPr="000F2213" w:rsidRDefault="00380059" w:rsidP="004512E8">
      <w:pPr>
        <w:numPr>
          <w:ilvl w:val="0"/>
          <w:numId w:val="45"/>
        </w:numPr>
        <w:tabs>
          <w:tab w:val="left" w:pos="0"/>
          <w:tab w:val="left" w:pos="567"/>
        </w:tabs>
        <w:autoSpaceDE w:val="0"/>
        <w:autoSpaceDN w:val="0"/>
        <w:adjustRightInd w:val="0"/>
        <w:spacing w:after="0" w:line="240" w:lineRule="auto"/>
        <w:jc w:val="both"/>
        <w:rPr>
          <w:rFonts w:cs="Tahoma"/>
        </w:rPr>
      </w:pPr>
      <w:r w:rsidRPr="000F2213">
        <w:rPr>
          <w:rFonts w:cs="Tahoma"/>
        </w:rPr>
        <w:t>Ubezpieczenia uczestników szkolenia od następstw nieszczęśliwych wypadków powstałych w związku ze szkoleniem oraz w drodze do miejsca szkolenia i z powrotem.</w:t>
      </w:r>
    </w:p>
    <w:p w:rsidR="00380059" w:rsidRPr="000F2213" w:rsidRDefault="00380059" w:rsidP="004512E8">
      <w:pPr>
        <w:numPr>
          <w:ilvl w:val="0"/>
          <w:numId w:val="45"/>
        </w:numPr>
        <w:tabs>
          <w:tab w:val="left" w:pos="567"/>
          <w:tab w:val="left" w:pos="993"/>
        </w:tabs>
        <w:autoSpaceDE w:val="0"/>
        <w:autoSpaceDN w:val="0"/>
        <w:adjustRightInd w:val="0"/>
        <w:spacing w:after="0" w:line="240" w:lineRule="auto"/>
        <w:jc w:val="both"/>
        <w:rPr>
          <w:rFonts w:cs="Tahoma"/>
        </w:rPr>
      </w:pPr>
      <w:r w:rsidRPr="000F2213">
        <w:rPr>
          <w:rFonts w:cs="Tahoma"/>
        </w:rPr>
        <w:t>Wykonaniu badań lekarskich na szkoleniach gdzie badania są wymagane.</w:t>
      </w:r>
    </w:p>
    <w:p w:rsidR="00380059" w:rsidRPr="000F2213" w:rsidRDefault="00380059" w:rsidP="004512E8">
      <w:pPr>
        <w:numPr>
          <w:ilvl w:val="0"/>
          <w:numId w:val="45"/>
        </w:numPr>
        <w:tabs>
          <w:tab w:val="left" w:pos="567"/>
          <w:tab w:val="left" w:pos="993"/>
        </w:tabs>
        <w:autoSpaceDE w:val="0"/>
        <w:autoSpaceDN w:val="0"/>
        <w:adjustRightInd w:val="0"/>
        <w:spacing w:after="0" w:line="240" w:lineRule="auto"/>
        <w:jc w:val="both"/>
        <w:rPr>
          <w:rFonts w:cs="Tahoma"/>
        </w:rPr>
      </w:pPr>
      <w:r w:rsidRPr="000F2213">
        <w:rPr>
          <w:rFonts w:cs="Tahoma"/>
        </w:rPr>
        <w:t>Prowadzenia dokumentacji przebiegu szkolenia:</w:t>
      </w:r>
    </w:p>
    <w:p w:rsidR="00380059" w:rsidRPr="000F2213" w:rsidRDefault="00380059" w:rsidP="004512E8">
      <w:pPr>
        <w:numPr>
          <w:ilvl w:val="0"/>
          <w:numId w:val="45"/>
        </w:numPr>
        <w:tabs>
          <w:tab w:val="left" w:pos="567"/>
          <w:tab w:val="left" w:pos="859"/>
          <w:tab w:val="left" w:pos="993"/>
        </w:tabs>
        <w:autoSpaceDE w:val="0"/>
        <w:autoSpaceDN w:val="0"/>
        <w:adjustRightInd w:val="0"/>
        <w:spacing w:after="0" w:line="240" w:lineRule="auto"/>
        <w:jc w:val="both"/>
        <w:rPr>
          <w:rFonts w:cs="Tahoma"/>
        </w:rPr>
      </w:pPr>
      <w:r w:rsidRPr="000F2213">
        <w:rPr>
          <w:rFonts w:cs="Tahoma"/>
        </w:rPr>
        <w:t>dziennika zajęć zawierającego listę obecności, wymiar godzin i tematy zajęć;</w:t>
      </w:r>
    </w:p>
    <w:p w:rsidR="00380059" w:rsidRPr="000F2213" w:rsidRDefault="00380059" w:rsidP="004512E8">
      <w:pPr>
        <w:numPr>
          <w:ilvl w:val="0"/>
          <w:numId w:val="45"/>
        </w:numPr>
        <w:tabs>
          <w:tab w:val="left" w:pos="567"/>
          <w:tab w:val="left" w:pos="859"/>
          <w:tab w:val="left" w:pos="993"/>
        </w:tabs>
        <w:autoSpaceDE w:val="0"/>
        <w:autoSpaceDN w:val="0"/>
        <w:adjustRightInd w:val="0"/>
        <w:spacing w:after="0" w:line="240" w:lineRule="auto"/>
        <w:jc w:val="both"/>
        <w:rPr>
          <w:rFonts w:cs="Tahoma"/>
        </w:rPr>
      </w:pPr>
      <w:r w:rsidRPr="000F2213">
        <w:rPr>
          <w:rFonts w:cs="Tahoma"/>
        </w:rPr>
        <w:t>rejestru wydanych zaświadczeń lub innych dokumentów potwierdzających ukończenie szkolenia i uzyskanie kwalifikacji;</w:t>
      </w:r>
    </w:p>
    <w:p w:rsidR="00380059" w:rsidRPr="000F2213" w:rsidRDefault="00380059" w:rsidP="004512E8">
      <w:pPr>
        <w:numPr>
          <w:ilvl w:val="0"/>
          <w:numId w:val="45"/>
        </w:numPr>
        <w:tabs>
          <w:tab w:val="left" w:pos="567"/>
          <w:tab w:val="left" w:pos="859"/>
          <w:tab w:val="left" w:pos="993"/>
        </w:tabs>
        <w:autoSpaceDE w:val="0"/>
        <w:autoSpaceDN w:val="0"/>
        <w:adjustRightInd w:val="0"/>
        <w:spacing w:after="0" w:line="240" w:lineRule="auto"/>
        <w:jc w:val="both"/>
        <w:rPr>
          <w:rFonts w:cs="Tahoma"/>
        </w:rPr>
      </w:pPr>
      <w:r w:rsidRPr="000F2213">
        <w:rPr>
          <w:rFonts w:cs="Tahoma"/>
        </w:rPr>
        <w:t>listy odbioru materiałów i poczęstunku.</w:t>
      </w:r>
    </w:p>
    <w:p w:rsidR="00380059" w:rsidRPr="000F2213" w:rsidRDefault="00380059" w:rsidP="004512E8">
      <w:pPr>
        <w:numPr>
          <w:ilvl w:val="0"/>
          <w:numId w:val="45"/>
        </w:numPr>
        <w:tabs>
          <w:tab w:val="left" w:pos="426"/>
          <w:tab w:val="left" w:pos="993"/>
        </w:tabs>
        <w:autoSpaceDE w:val="0"/>
        <w:autoSpaceDN w:val="0"/>
        <w:adjustRightInd w:val="0"/>
        <w:spacing w:after="0" w:line="240" w:lineRule="auto"/>
        <w:jc w:val="both"/>
        <w:rPr>
          <w:rFonts w:cs="Tahoma"/>
        </w:rPr>
      </w:pPr>
      <w:r w:rsidRPr="000F2213">
        <w:rPr>
          <w:rFonts w:cs="Tahoma"/>
        </w:rPr>
        <w:t>Wydania uczestnikom szkolenia, kończącym je z wynikiem pozytywnym w terminie 7 dni od daty dokonania oceny, stosownych zaświadczeń.</w:t>
      </w:r>
    </w:p>
    <w:p w:rsidR="00380059" w:rsidRPr="000F2213" w:rsidRDefault="00380059" w:rsidP="004512E8">
      <w:pPr>
        <w:numPr>
          <w:ilvl w:val="0"/>
          <w:numId w:val="45"/>
        </w:numPr>
        <w:tabs>
          <w:tab w:val="left" w:pos="426"/>
        </w:tabs>
        <w:autoSpaceDE w:val="0"/>
        <w:autoSpaceDN w:val="0"/>
        <w:adjustRightInd w:val="0"/>
        <w:spacing w:after="0" w:line="240" w:lineRule="auto"/>
        <w:jc w:val="both"/>
        <w:rPr>
          <w:rFonts w:cs="Tahoma"/>
        </w:rPr>
      </w:pPr>
      <w:r w:rsidRPr="000F2213">
        <w:rPr>
          <w:rFonts w:cs="Tahoma"/>
        </w:rPr>
        <w:t>Przekazania po zakończeniu szkolenia w terminie 7 dni:</w:t>
      </w:r>
    </w:p>
    <w:p w:rsidR="00380059" w:rsidRPr="000F2213" w:rsidRDefault="00380059" w:rsidP="004512E8">
      <w:pPr>
        <w:numPr>
          <w:ilvl w:val="0"/>
          <w:numId w:val="45"/>
        </w:numPr>
        <w:spacing w:after="0" w:line="240" w:lineRule="auto"/>
        <w:jc w:val="both"/>
        <w:rPr>
          <w:rFonts w:cs="Tahoma"/>
        </w:rPr>
      </w:pPr>
      <w:r w:rsidRPr="000F2213">
        <w:rPr>
          <w:rFonts w:cs="Tahoma"/>
        </w:rPr>
        <w:t>Faktury za przeprowadzoną usługę</w:t>
      </w:r>
    </w:p>
    <w:p w:rsidR="00380059" w:rsidRPr="000F2213" w:rsidRDefault="00380059" w:rsidP="004512E8">
      <w:pPr>
        <w:numPr>
          <w:ilvl w:val="0"/>
          <w:numId w:val="45"/>
        </w:numPr>
        <w:spacing w:after="0" w:line="240" w:lineRule="auto"/>
        <w:jc w:val="both"/>
        <w:rPr>
          <w:rFonts w:cs="Tahoma"/>
        </w:rPr>
      </w:pPr>
      <w:r w:rsidRPr="000F2213">
        <w:rPr>
          <w:rFonts w:cs="Tahoma"/>
        </w:rPr>
        <w:t>Kserokopii ankiet oceniających, przeprowadzonych wśród uczestników szkolenia;</w:t>
      </w:r>
    </w:p>
    <w:p w:rsidR="00380059" w:rsidRPr="000F2213" w:rsidRDefault="00380059" w:rsidP="004512E8">
      <w:pPr>
        <w:numPr>
          <w:ilvl w:val="0"/>
          <w:numId w:val="45"/>
        </w:numPr>
        <w:spacing w:after="0" w:line="240" w:lineRule="auto"/>
        <w:jc w:val="both"/>
        <w:rPr>
          <w:rFonts w:cs="Tahoma"/>
        </w:rPr>
      </w:pPr>
      <w:r w:rsidRPr="000F2213">
        <w:rPr>
          <w:rFonts w:cs="Tahoma"/>
        </w:rPr>
        <w:t>Imiennego wykazu osób, które ukończyły szkolenie;</w:t>
      </w:r>
    </w:p>
    <w:p w:rsidR="00380059" w:rsidRPr="000F2213" w:rsidRDefault="00380059" w:rsidP="004512E8">
      <w:pPr>
        <w:numPr>
          <w:ilvl w:val="0"/>
          <w:numId w:val="45"/>
        </w:numPr>
        <w:spacing w:after="0" w:line="240" w:lineRule="auto"/>
        <w:jc w:val="both"/>
        <w:rPr>
          <w:rFonts w:cs="Tahoma"/>
        </w:rPr>
      </w:pPr>
      <w:r w:rsidRPr="000F2213">
        <w:rPr>
          <w:rFonts w:cs="Tahoma"/>
        </w:rPr>
        <w:t>Imiennego wykazu osób, które nie ukończyły szkolenia;</w:t>
      </w:r>
    </w:p>
    <w:p w:rsidR="00380059" w:rsidRPr="000F2213" w:rsidRDefault="00380059" w:rsidP="004512E8">
      <w:pPr>
        <w:numPr>
          <w:ilvl w:val="0"/>
          <w:numId w:val="45"/>
        </w:numPr>
        <w:spacing w:after="0" w:line="240" w:lineRule="auto"/>
        <w:jc w:val="both"/>
        <w:rPr>
          <w:rFonts w:cs="Tahoma"/>
        </w:rPr>
      </w:pPr>
      <w:r w:rsidRPr="000F2213">
        <w:rPr>
          <w:rFonts w:cs="Tahoma"/>
        </w:rPr>
        <w:t>Kserokopii  wydanych zaświadczeń potwierdzających ukończenie szkolenia;</w:t>
      </w:r>
    </w:p>
    <w:p w:rsidR="00380059" w:rsidRPr="000F2213" w:rsidRDefault="00380059" w:rsidP="004512E8">
      <w:pPr>
        <w:numPr>
          <w:ilvl w:val="0"/>
          <w:numId w:val="45"/>
        </w:numPr>
        <w:spacing w:after="0" w:line="240" w:lineRule="auto"/>
        <w:jc w:val="both"/>
        <w:rPr>
          <w:rFonts w:cs="Tahoma"/>
        </w:rPr>
      </w:pPr>
      <w:r w:rsidRPr="000F2213">
        <w:rPr>
          <w:rFonts w:cs="Tahoma"/>
        </w:rPr>
        <w:t>Kserokopii dziennika zajęć;</w:t>
      </w:r>
    </w:p>
    <w:p w:rsidR="00380059" w:rsidRPr="004512E8" w:rsidRDefault="00380059" w:rsidP="004512E8">
      <w:pPr>
        <w:numPr>
          <w:ilvl w:val="0"/>
          <w:numId w:val="45"/>
        </w:numPr>
        <w:spacing w:after="0" w:line="240" w:lineRule="auto"/>
        <w:jc w:val="both"/>
        <w:rPr>
          <w:rFonts w:cs="Tahoma"/>
        </w:rPr>
      </w:pPr>
      <w:r w:rsidRPr="000F2213">
        <w:rPr>
          <w:rFonts w:cs="Tahoma"/>
        </w:rPr>
        <w:t>Kserokopii list obecności;</w:t>
      </w:r>
    </w:p>
    <w:p w:rsidR="00380059" w:rsidRPr="000F2213" w:rsidRDefault="00380059" w:rsidP="004512E8">
      <w:pPr>
        <w:numPr>
          <w:ilvl w:val="0"/>
          <w:numId w:val="45"/>
        </w:numPr>
        <w:spacing w:after="0" w:line="240" w:lineRule="auto"/>
        <w:jc w:val="both"/>
        <w:rPr>
          <w:rFonts w:cs="Tahoma"/>
        </w:rPr>
      </w:pPr>
      <w:r w:rsidRPr="000F2213">
        <w:rPr>
          <w:rFonts w:cs="Tahoma"/>
        </w:rPr>
        <w:t xml:space="preserve">Kserokopii oświadczeń uczestników potwierdzających odbiór materiałów dydaktycznych, </w:t>
      </w:r>
    </w:p>
    <w:p w:rsidR="00380059" w:rsidRPr="000F2213" w:rsidRDefault="00380059" w:rsidP="004512E8">
      <w:pPr>
        <w:numPr>
          <w:ilvl w:val="0"/>
          <w:numId w:val="45"/>
        </w:numPr>
        <w:spacing w:after="0" w:line="240" w:lineRule="auto"/>
        <w:jc w:val="both"/>
        <w:rPr>
          <w:rFonts w:cs="Tahoma"/>
        </w:rPr>
      </w:pPr>
      <w:r w:rsidRPr="000F2213">
        <w:rPr>
          <w:rFonts w:cs="Tahoma"/>
        </w:rPr>
        <w:t>Innej dokumentacji niezbędnej do rozliczenia kursu.</w:t>
      </w:r>
    </w:p>
    <w:p w:rsidR="00380059" w:rsidRPr="000F2213" w:rsidRDefault="00380059" w:rsidP="004512E8">
      <w:pPr>
        <w:numPr>
          <w:ilvl w:val="0"/>
          <w:numId w:val="45"/>
        </w:numPr>
        <w:spacing w:after="0" w:line="240" w:lineRule="auto"/>
        <w:jc w:val="both"/>
        <w:rPr>
          <w:rFonts w:cs="Tahoma"/>
        </w:rPr>
      </w:pPr>
      <w:r w:rsidRPr="000F2213">
        <w:rPr>
          <w:rFonts w:cs="Tahoma"/>
        </w:rPr>
        <w:t>Wszystkie kopie dokumentów powinny być potwierdzone za zgodność z oryginałem</w:t>
      </w:r>
    </w:p>
    <w:p w:rsidR="00380059" w:rsidRPr="000F2213" w:rsidRDefault="00380059" w:rsidP="004512E8">
      <w:pPr>
        <w:numPr>
          <w:ilvl w:val="0"/>
          <w:numId w:val="45"/>
        </w:numPr>
        <w:tabs>
          <w:tab w:val="left" w:pos="567"/>
          <w:tab w:val="left" w:pos="851"/>
          <w:tab w:val="left" w:pos="1042"/>
        </w:tabs>
        <w:autoSpaceDE w:val="0"/>
        <w:autoSpaceDN w:val="0"/>
        <w:adjustRightInd w:val="0"/>
        <w:spacing w:after="0" w:line="240" w:lineRule="auto"/>
        <w:jc w:val="both"/>
        <w:rPr>
          <w:rFonts w:cs="Tahoma"/>
        </w:rPr>
      </w:pPr>
      <w:r w:rsidRPr="000F2213">
        <w:rPr>
          <w:rFonts w:cs="Tahoma"/>
        </w:rPr>
        <w:t xml:space="preserve">Bieżącego informowania Zamawiającego o przypadkach nieobecności na szkoleniu osoby  skierowanej </w:t>
      </w:r>
    </w:p>
    <w:p w:rsidR="00380059" w:rsidRPr="000F2213" w:rsidRDefault="00380059" w:rsidP="004512E8">
      <w:pPr>
        <w:numPr>
          <w:ilvl w:val="0"/>
          <w:numId w:val="45"/>
        </w:numPr>
        <w:tabs>
          <w:tab w:val="left" w:pos="567"/>
          <w:tab w:val="left" w:pos="851"/>
          <w:tab w:val="left" w:pos="1042"/>
        </w:tabs>
        <w:autoSpaceDE w:val="0"/>
        <w:autoSpaceDN w:val="0"/>
        <w:adjustRightInd w:val="0"/>
        <w:spacing w:after="0" w:line="240" w:lineRule="auto"/>
        <w:jc w:val="both"/>
        <w:rPr>
          <w:rFonts w:cs="Tahoma"/>
        </w:rPr>
      </w:pPr>
      <w:r w:rsidRPr="000F2213">
        <w:rPr>
          <w:rFonts w:cs="Tahoma"/>
        </w:rPr>
        <w:t xml:space="preserve">oraz o rezygnacji z uczestnictwa na szkoleniu w trakcie jego trwania, pod rygorem odmowy zapłaty </w:t>
      </w:r>
    </w:p>
    <w:p w:rsidR="00380059" w:rsidRPr="000F2213" w:rsidRDefault="00380059" w:rsidP="004512E8">
      <w:pPr>
        <w:numPr>
          <w:ilvl w:val="0"/>
          <w:numId w:val="45"/>
        </w:numPr>
        <w:tabs>
          <w:tab w:val="left" w:pos="567"/>
          <w:tab w:val="left" w:pos="851"/>
          <w:tab w:val="left" w:pos="1042"/>
        </w:tabs>
        <w:autoSpaceDE w:val="0"/>
        <w:autoSpaceDN w:val="0"/>
        <w:adjustRightInd w:val="0"/>
        <w:spacing w:after="0" w:line="240" w:lineRule="auto"/>
        <w:jc w:val="both"/>
        <w:rPr>
          <w:rFonts w:cs="Tahoma"/>
        </w:rPr>
      </w:pPr>
      <w:r w:rsidRPr="000F2213">
        <w:rPr>
          <w:rFonts w:cs="Tahoma"/>
        </w:rPr>
        <w:t xml:space="preserve">za szkolenie tej osoby. </w:t>
      </w:r>
    </w:p>
    <w:p w:rsidR="00380059" w:rsidRPr="000F2213" w:rsidRDefault="00380059" w:rsidP="004512E8">
      <w:pPr>
        <w:numPr>
          <w:ilvl w:val="0"/>
          <w:numId w:val="45"/>
        </w:numPr>
        <w:tabs>
          <w:tab w:val="left" w:pos="567"/>
        </w:tabs>
        <w:autoSpaceDE w:val="0"/>
        <w:autoSpaceDN w:val="0"/>
        <w:adjustRightInd w:val="0"/>
        <w:spacing w:after="0" w:line="240" w:lineRule="auto"/>
        <w:jc w:val="both"/>
        <w:rPr>
          <w:rFonts w:cs="Tahoma"/>
        </w:rPr>
      </w:pPr>
      <w:r w:rsidRPr="000F2213">
        <w:rPr>
          <w:rFonts w:cs="Tahoma"/>
        </w:rPr>
        <w:t>Przeprowadzenia ankiet ewaluacyjnych na zakończenie szkolenia.</w:t>
      </w:r>
    </w:p>
    <w:p w:rsidR="00380059" w:rsidRPr="004512E8" w:rsidRDefault="00380059" w:rsidP="004512E8">
      <w:pPr>
        <w:numPr>
          <w:ilvl w:val="0"/>
          <w:numId w:val="45"/>
        </w:numPr>
        <w:tabs>
          <w:tab w:val="left" w:pos="567"/>
        </w:tabs>
        <w:autoSpaceDE w:val="0"/>
        <w:autoSpaceDN w:val="0"/>
        <w:adjustRightInd w:val="0"/>
        <w:spacing w:after="0" w:line="240" w:lineRule="auto"/>
        <w:jc w:val="both"/>
        <w:rPr>
          <w:rFonts w:cs="Tahoma"/>
        </w:rPr>
      </w:pPr>
      <w:r w:rsidRPr="000F2213">
        <w:rPr>
          <w:rFonts w:cs="Tahoma"/>
        </w:rPr>
        <w:t>Zapewnienia sal, pracowni z wyposażeniem oraz wykwalifikowanej kadry niezbędnej do przeprowadzenia szkolenia</w:t>
      </w:r>
    </w:p>
    <w:p w:rsidR="004512E8" w:rsidRDefault="004512E8" w:rsidP="004512E8">
      <w:pPr>
        <w:numPr>
          <w:ilvl w:val="0"/>
          <w:numId w:val="9"/>
        </w:numPr>
        <w:spacing w:after="0" w:line="240" w:lineRule="auto"/>
        <w:jc w:val="both"/>
        <w:rPr>
          <w:rFonts w:cs="Tahoma"/>
          <w:b/>
        </w:rPr>
      </w:pPr>
      <w:r w:rsidRPr="004512E8">
        <w:rPr>
          <w:rFonts w:cs="Tahoma"/>
          <w:b/>
        </w:rPr>
        <w:lastRenderedPageBreak/>
        <w:t xml:space="preserve">Wykonawca w ramach zaoferowanej ceny w stosunku do realizacji </w:t>
      </w:r>
      <w:r>
        <w:rPr>
          <w:b/>
        </w:rPr>
        <w:t>w</w:t>
      </w:r>
      <w:r w:rsidRPr="00011943">
        <w:rPr>
          <w:b/>
        </w:rPr>
        <w:t>yjazd</w:t>
      </w:r>
      <w:r>
        <w:rPr>
          <w:b/>
        </w:rPr>
        <w:t>u</w:t>
      </w:r>
      <w:r w:rsidRPr="00011943">
        <w:rPr>
          <w:b/>
        </w:rPr>
        <w:t xml:space="preserve"> do</w:t>
      </w:r>
      <w:r w:rsidRPr="00011943">
        <w:rPr>
          <w:rStyle w:val="Pogrubienie"/>
          <w:b w:val="0"/>
          <w:color w:val="000000"/>
        </w:rPr>
        <w:t xml:space="preserve"> </w:t>
      </w:r>
      <w:r w:rsidRPr="00011943">
        <w:rPr>
          <w:rStyle w:val="Pogrubienie"/>
          <w:color w:val="000000"/>
        </w:rPr>
        <w:t>Centrum Nauki „Kopernik” w Warszawie</w:t>
      </w:r>
      <w:r w:rsidR="00380059" w:rsidRPr="004512E8">
        <w:rPr>
          <w:rStyle w:val="FontStyle23"/>
          <w:rFonts w:ascii="Calibri" w:hAnsi="Calibri" w:cs="Tahoma"/>
          <w:b/>
        </w:rPr>
        <w:t xml:space="preserve"> </w:t>
      </w:r>
      <w:r w:rsidRPr="000F2213">
        <w:rPr>
          <w:rFonts w:cs="Tahoma"/>
          <w:b/>
        </w:rPr>
        <w:t>w zobowiązany jest do:</w:t>
      </w:r>
    </w:p>
    <w:p w:rsidR="004965CF" w:rsidRPr="00ED2B07" w:rsidRDefault="00545CDA" w:rsidP="004965CF">
      <w:pPr>
        <w:numPr>
          <w:ilvl w:val="0"/>
          <w:numId w:val="47"/>
        </w:numPr>
        <w:spacing w:line="240" w:lineRule="auto"/>
        <w:jc w:val="both"/>
      </w:pPr>
      <w:r w:rsidRPr="00ED2B07">
        <w:t xml:space="preserve">Zorganizowania wyjazdu w taki sposób aby rozpocząć  zwiedzanie </w:t>
      </w:r>
      <w:r w:rsidR="004965CF" w:rsidRPr="00ED2B07">
        <w:t xml:space="preserve">w Centrum Nauki „Kopernik”  wraz z wizytą w  ogrodzie na dach </w:t>
      </w:r>
      <w:r w:rsidRPr="00ED2B07">
        <w:t>między godz. 10:00-11:00</w:t>
      </w:r>
      <w:r w:rsidR="004965CF" w:rsidRPr="00ED2B07">
        <w:t xml:space="preserve"> i trwało łącznie od  5h-6</w:t>
      </w:r>
    </w:p>
    <w:p w:rsidR="004965CF" w:rsidRPr="004965CF" w:rsidRDefault="004965CF" w:rsidP="004965CF">
      <w:pPr>
        <w:numPr>
          <w:ilvl w:val="0"/>
          <w:numId w:val="47"/>
        </w:numPr>
        <w:spacing w:line="240" w:lineRule="auto"/>
        <w:jc w:val="both"/>
        <w:rPr>
          <w:color w:val="FF0000"/>
        </w:rPr>
      </w:pPr>
      <w:r>
        <w:rPr>
          <w:rFonts w:eastAsia="Tahoma" w:cs="Tahoma"/>
        </w:rPr>
        <w:t xml:space="preserve">Zapewnienie </w:t>
      </w:r>
      <w:r w:rsidR="00545CDA" w:rsidRPr="004965CF">
        <w:rPr>
          <w:rFonts w:cs="Tahoma"/>
        </w:rPr>
        <w:t>całodzienne</w:t>
      </w:r>
      <w:r>
        <w:rPr>
          <w:rFonts w:cs="Tahoma"/>
        </w:rPr>
        <w:t>go wyżywienia</w:t>
      </w:r>
      <w:r w:rsidR="00545CDA" w:rsidRPr="004965CF">
        <w:rPr>
          <w:rFonts w:cs="Tahoma"/>
        </w:rPr>
        <w:t xml:space="preserve"> obejmujące</w:t>
      </w:r>
      <w:r>
        <w:rPr>
          <w:rFonts w:cs="Tahoma"/>
        </w:rPr>
        <w:t>go</w:t>
      </w:r>
      <w:r w:rsidR="00545CDA" w:rsidRPr="004965CF">
        <w:rPr>
          <w:rFonts w:cs="Tahoma"/>
        </w:rPr>
        <w:t xml:space="preserve"> co najmniej śniadanie, obiad w</w:t>
      </w:r>
      <w:r>
        <w:rPr>
          <w:rFonts w:cs="Tahoma"/>
        </w:rPr>
        <w:t xml:space="preserve"> postaci pierwszego </w:t>
      </w:r>
      <w:r w:rsidR="00545CDA" w:rsidRPr="004965CF">
        <w:rPr>
          <w:rFonts w:cs="Tahoma"/>
        </w:rPr>
        <w:t xml:space="preserve">i drugiego dania + deser, kolacja </w:t>
      </w:r>
    </w:p>
    <w:p w:rsidR="00545CDA" w:rsidRPr="004965CF" w:rsidRDefault="00545CDA" w:rsidP="004965CF">
      <w:pPr>
        <w:numPr>
          <w:ilvl w:val="0"/>
          <w:numId w:val="47"/>
        </w:numPr>
        <w:spacing w:line="240" w:lineRule="auto"/>
        <w:jc w:val="both"/>
        <w:rPr>
          <w:color w:val="FF0000"/>
        </w:rPr>
      </w:pPr>
      <w:r w:rsidRPr="004965CF">
        <w:rPr>
          <w:rFonts w:cs="Tahoma"/>
        </w:rPr>
        <w:t>Ponadto</w:t>
      </w:r>
      <w:r w:rsidRPr="004965CF">
        <w:rPr>
          <w:rFonts w:eastAsia="Tahoma" w:cs="Tahoma"/>
        </w:rPr>
        <w:t xml:space="preserve"> </w:t>
      </w:r>
      <w:r w:rsidRPr="004965CF">
        <w:rPr>
          <w:rFonts w:cs="Tahoma"/>
        </w:rPr>
        <w:t>posiłki</w:t>
      </w:r>
      <w:r w:rsidRPr="004965CF">
        <w:rPr>
          <w:rFonts w:eastAsia="Tahoma" w:cs="Tahoma"/>
        </w:rPr>
        <w:t xml:space="preserve"> </w:t>
      </w:r>
      <w:r w:rsidRPr="004965CF">
        <w:rPr>
          <w:rFonts w:cs="Tahoma"/>
        </w:rPr>
        <w:t>muszą</w:t>
      </w:r>
      <w:r w:rsidRPr="004965CF">
        <w:rPr>
          <w:rFonts w:eastAsia="Tahoma" w:cs="Tahoma"/>
        </w:rPr>
        <w:t xml:space="preserve"> </w:t>
      </w:r>
      <w:r w:rsidRPr="004965CF">
        <w:rPr>
          <w:rFonts w:cs="Tahoma"/>
        </w:rPr>
        <w:t>być</w:t>
      </w:r>
      <w:r w:rsidRPr="004965CF">
        <w:rPr>
          <w:rFonts w:eastAsia="Tahoma" w:cs="Tahoma"/>
        </w:rPr>
        <w:t xml:space="preserve"> </w:t>
      </w:r>
      <w:r w:rsidRPr="004965CF">
        <w:rPr>
          <w:rFonts w:cs="Tahoma"/>
        </w:rPr>
        <w:t>dostosowane</w:t>
      </w:r>
      <w:r w:rsidRPr="004965CF">
        <w:rPr>
          <w:rFonts w:eastAsia="Tahoma" w:cs="Tahoma"/>
        </w:rPr>
        <w:t xml:space="preserve"> </w:t>
      </w:r>
      <w:r w:rsidRPr="004965CF">
        <w:rPr>
          <w:rFonts w:cs="Tahoma"/>
        </w:rPr>
        <w:t>do</w:t>
      </w:r>
      <w:r w:rsidRPr="004965CF">
        <w:rPr>
          <w:rFonts w:eastAsia="Tahoma" w:cs="Tahoma"/>
        </w:rPr>
        <w:t xml:space="preserve"> </w:t>
      </w:r>
      <w:r w:rsidRPr="004965CF">
        <w:rPr>
          <w:rFonts w:cs="Tahoma"/>
        </w:rPr>
        <w:t>obowiązujących</w:t>
      </w:r>
      <w:r w:rsidRPr="004965CF">
        <w:rPr>
          <w:rFonts w:eastAsia="Tahoma" w:cs="Tahoma"/>
        </w:rPr>
        <w:t xml:space="preserve"> </w:t>
      </w:r>
      <w:r w:rsidRPr="004965CF">
        <w:rPr>
          <w:rFonts w:cs="Tahoma"/>
        </w:rPr>
        <w:t>przepisów</w:t>
      </w:r>
      <w:r w:rsidRPr="004965CF">
        <w:rPr>
          <w:rFonts w:eastAsia="Tahoma" w:cs="Tahoma"/>
        </w:rPr>
        <w:t xml:space="preserve"> </w:t>
      </w:r>
      <w:r w:rsidRPr="004965CF">
        <w:rPr>
          <w:rFonts w:cs="Tahoma"/>
        </w:rPr>
        <w:t>norm</w:t>
      </w:r>
      <w:r w:rsidRPr="004965CF">
        <w:rPr>
          <w:rFonts w:eastAsia="Tahoma" w:cs="Tahoma"/>
        </w:rPr>
        <w:t xml:space="preserve"> </w:t>
      </w:r>
      <w:r w:rsidRPr="004965CF">
        <w:rPr>
          <w:rFonts w:cs="Tahoma"/>
        </w:rPr>
        <w:t>żywności</w:t>
      </w:r>
      <w:r w:rsidRPr="004965CF">
        <w:rPr>
          <w:rFonts w:eastAsia="Tahoma" w:cs="Tahoma"/>
        </w:rPr>
        <w:t xml:space="preserve"> </w:t>
      </w:r>
      <w:r w:rsidRPr="004965CF">
        <w:rPr>
          <w:rFonts w:cs="Tahoma"/>
        </w:rPr>
        <w:t>i</w:t>
      </w:r>
      <w:r w:rsidRPr="004965CF">
        <w:rPr>
          <w:rFonts w:eastAsia="Tahoma" w:cs="Tahoma"/>
        </w:rPr>
        <w:t xml:space="preserve"> </w:t>
      </w:r>
      <w:r w:rsidRPr="004965CF">
        <w:rPr>
          <w:rFonts w:cs="Tahoma"/>
        </w:rPr>
        <w:t>żywienia</w:t>
      </w:r>
      <w:r w:rsidRPr="004965CF">
        <w:rPr>
          <w:rFonts w:eastAsia="Tahoma" w:cs="Tahoma"/>
        </w:rPr>
        <w:t xml:space="preserve"> </w:t>
      </w:r>
      <w:r w:rsidRPr="004965CF">
        <w:rPr>
          <w:rFonts w:cs="Tahoma"/>
        </w:rPr>
        <w:t>w</w:t>
      </w:r>
      <w:r w:rsidRPr="004965CF">
        <w:rPr>
          <w:rFonts w:eastAsia="Tahoma" w:cs="Tahoma"/>
        </w:rPr>
        <w:t xml:space="preserve"> </w:t>
      </w:r>
      <w:r w:rsidRPr="004965CF">
        <w:rPr>
          <w:rFonts w:cs="Tahoma"/>
        </w:rPr>
        <w:t>zakresie</w:t>
      </w:r>
      <w:r w:rsidRPr="004965CF">
        <w:rPr>
          <w:rFonts w:eastAsia="Tahoma" w:cs="Tahoma"/>
        </w:rPr>
        <w:t xml:space="preserve"> </w:t>
      </w:r>
      <w:r w:rsidRPr="004965CF">
        <w:rPr>
          <w:rFonts w:cs="Tahoma"/>
        </w:rPr>
        <w:t>dożywiania</w:t>
      </w:r>
      <w:r w:rsidRPr="004965CF">
        <w:rPr>
          <w:rFonts w:eastAsia="Tahoma" w:cs="Tahoma"/>
        </w:rPr>
        <w:t xml:space="preserve"> </w:t>
      </w:r>
      <w:r w:rsidRPr="004965CF">
        <w:rPr>
          <w:rFonts w:cs="Tahoma"/>
        </w:rPr>
        <w:t>dzieci</w:t>
      </w:r>
      <w:r w:rsidRPr="004965CF">
        <w:rPr>
          <w:rFonts w:eastAsia="Tahoma" w:cs="Tahoma"/>
        </w:rPr>
        <w:t xml:space="preserve"> </w:t>
      </w:r>
      <w:r w:rsidRPr="004965CF">
        <w:rPr>
          <w:rFonts w:cs="Tahoma"/>
        </w:rPr>
        <w:t>i</w:t>
      </w:r>
      <w:r w:rsidRPr="004965CF">
        <w:rPr>
          <w:rFonts w:eastAsia="Tahoma" w:cs="Tahoma"/>
        </w:rPr>
        <w:t xml:space="preserve"> </w:t>
      </w:r>
      <w:r w:rsidRPr="004965CF">
        <w:rPr>
          <w:rFonts w:cs="Tahoma"/>
        </w:rPr>
        <w:t>młodzieży.</w:t>
      </w:r>
      <w:r w:rsidRPr="004965CF">
        <w:rPr>
          <w:rFonts w:eastAsia="Tahoma" w:cs="Tahoma"/>
        </w:rPr>
        <w:t xml:space="preserve"> </w:t>
      </w:r>
      <w:r w:rsidRPr="004965CF">
        <w:rPr>
          <w:rFonts w:cs="Tahoma"/>
        </w:rPr>
        <w:t>Wartość</w:t>
      </w:r>
      <w:r w:rsidRPr="004965CF">
        <w:rPr>
          <w:rFonts w:eastAsia="Tahoma" w:cs="Tahoma"/>
        </w:rPr>
        <w:t xml:space="preserve"> </w:t>
      </w:r>
      <w:r w:rsidRPr="004965CF">
        <w:rPr>
          <w:rFonts w:cs="Tahoma"/>
        </w:rPr>
        <w:t>odżywcza</w:t>
      </w:r>
      <w:r w:rsidRPr="004965CF">
        <w:rPr>
          <w:rFonts w:eastAsia="Tahoma" w:cs="Tahoma"/>
        </w:rPr>
        <w:t xml:space="preserve"> </w:t>
      </w:r>
      <w:r w:rsidRPr="004965CF">
        <w:rPr>
          <w:rFonts w:cs="Tahoma"/>
        </w:rPr>
        <w:t>przygotowanych</w:t>
      </w:r>
      <w:r w:rsidRPr="004965CF">
        <w:rPr>
          <w:rFonts w:eastAsia="Tahoma" w:cs="Tahoma"/>
        </w:rPr>
        <w:t xml:space="preserve"> </w:t>
      </w:r>
      <w:r w:rsidRPr="004965CF">
        <w:rPr>
          <w:rFonts w:cs="Tahoma"/>
        </w:rPr>
        <w:t>posiłków</w:t>
      </w:r>
      <w:r w:rsidRPr="004965CF">
        <w:rPr>
          <w:rFonts w:eastAsia="Tahoma" w:cs="Tahoma"/>
        </w:rPr>
        <w:t xml:space="preserve"> </w:t>
      </w:r>
      <w:r w:rsidRPr="004965CF">
        <w:rPr>
          <w:rFonts w:cs="Tahoma"/>
        </w:rPr>
        <w:t>powinna</w:t>
      </w:r>
      <w:r w:rsidRPr="004965CF">
        <w:rPr>
          <w:rFonts w:eastAsia="Tahoma" w:cs="Tahoma"/>
        </w:rPr>
        <w:t xml:space="preserve"> </w:t>
      </w:r>
      <w:r w:rsidRPr="004965CF">
        <w:rPr>
          <w:rFonts w:cs="Tahoma"/>
        </w:rPr>
        <w:t>być</w:t>
      </w:r>
      <w:r w:rsidRPr="004965CF">
        <w:rPr>
          <w:rFonts w:eastAsia="Tahoma" w:cs="Tahoma"/>
        </w:rPr>
        <w:t xml:space="preserve"> </w:t>
      </w:r>
      <w:r w:rsidRPr="004965CF">
        <w:rPr>
          <w:rFonts w:cs="Tahoma"/>
        </w:rPr>
        <w:t>zgodna</w:t>
      </w:r>
      <w:r w:rsidRPr="004965CF">
        <w:rPr>
          <w:rFonts w:eastAsia="Tahoma" w:cs="Tahoma"/>
        </w:rPr>
        <w:t xml:space="preserve"> </w:t>
      </w:r>
      <w:r w:rsidRPr="004965CF">
        <w:rPr>
          <w:rFonts w:cs="Tahoma"/>
        </w:rPr>
        <w:t>zobowiązującymi</w:t>
      </w:r>
      <w:r w:rsidRPr="004965CF">
        <w:rPr>
          <w:rFonts w:eastAsia="Tahoma" w:cs="Tahoma"/>
        </w:rPr>
        <w:t xml:space="preserve"> </w:t>
      </w:r>
      <w:r w:rsidRPr="004965CF">
        <w:rPr>
          <w:rFonts w:cs="Tahoma"/>
        </w:rPr>
        <w:t>przepisami,</w:t>
      </w:r>
      <w:r w:rsidRPr="004965CF">
        <w:rPr>
          <w:rFonts w:eastAsia="Tahoma" w:cs="Tahoma"/>
        </w:rPr>
        <w:t xml:space="preserve"> </w:t>
      </w:r>
      <w:r w:rsidRPr="004965CF">
        <w:rPr>
          <w:rFonts w:cs="Tahoma"/>
        </w:rPr>
        <w:t>o</w:t>
      </w:r>
      <w:r w:rsidRPr="004965CF">
        <w:rPr>
          <w:rFonts w:eastAsia="Tahoma" w:cs="Tahoma"/>
        </w:rPr>
        <w:t xml:space="preserve"> </w:t>
      </w:r>
      <w:r w:rsidRPr="004965CF">
        <w:rPr>
          <w:rFonts w:cs="Tahoma"/>
        </w:rPr>
        <w:t>dożywianiu</w:t>
      </w:r>
      <w:r w:rsidRPr="004965CF">
        <w:rPr>
          <w:rFonts w:eastAsia="Tahoma" w:cs="Tahoma"/>
        </w:rPr>
        <w:t xml:space="preserve"> </w:t>
      </w:r>
      <w:r w:rsidRPr="004965CF">
        <w:rPr>
          <w:rFonts w:cs="Tahoma"/>
        </w:rPr>
        <w:t>dzieci</w:t>
      </w:r>
      <w:r w:rsidRPr="004965CF">
        <w:rPr>
          <w:rFonts w:eastAsia="Tahoma" w:cs="Tahoma"/>
        </w:rPr>
        <w:t xml:space="preserve"> </w:t>
      </w:r>
      <w:r w:rsidRPr="004965CF">
        <w:rPr>
          <w:rFonts w:cs="Tahoma"/>
        </w:rPr>
        <w:t>i</w:t>
      </w:r>
      <w:r w:rsidRPr="004965CF">
        <w:rPr>
          <w:rFonts w:eastAsia="Tahoma" w:cs="Tahoma"/>
        </w:rPr>
        <w:t xml:space="preserve"> </w:t>
      </w:r>
      <w:r w:rsidRPr="004965CF">
        <w:rPr>
          <w:rFonts w:cs="Tahoma"/>
        </w:rPr>
        <w:t>młodzieży,</w:t>
      </w:r>
      <w:r w:rsidRPr="004965CF">
        <w:rPr>
          <w:rFonts w:eastAsia="Tahoma" w:cs="Tahoma"/>
        </w:rPr>
        <w:t xml:space="preserve"> </w:t>
      </w:r>
      <w:r w:rsidRPr="004965CF">
        <w:rPr>
          <w:rFonts w:cs="Tahoma"/>
        </w:rPr>
        <w:t>tj.</w:t>
      </w:r>
    </w:p>
    <w:p w:rsidR="00545CDA" w:rsidRDefault="00545CDA" w:rsidP="00545CDA">
      <w:pPr>
        <w:tabs>
          <w:tab w:val="left" w:pos="720"/>
        </w:tabs>
        <w:ind w:left="709" w:right="-144" w:firstLine="284"/>
        <w:jc w:val="both"/>
        <w:rPr>
          <w:rFonts w:cs="Tahoma"/>
        </w:rPr>
      </w:pPr>
      <w:r>
        <w:rPr>
          <w:rFonts w:eastAsia="Tahoma" w:cs="Tahoma"/>
        </w:rPr>
        <w:t xml:space="preserve">      </w:t>
      </w:r>
      <w:r>
        <w:rPr>
          <w:rFonts w:cs="Tahoma"/>
        </w:rPr>
        <w:t>a)</w:t>
      </w:r>
      <w:r>
        <w:rPr>
          <w:rFonts w:eastAsia="Tahoma" w:cs="Tahoma"/>
        </w:rPr>
        <w:t xml:space="preserve"> </w:t>
      </w:r>
      <w:r>
        <w:rPr>
          <w:rFonts w:cs="Tahoma"/>
        </w:rPr>
        <w:t>śniadanie</w:t>
      </w:r>
      <w:r>
        <w:rPr>
          <w:rFonts w:eastAsia="Tahoma" w:cs="Tahoma"/>
        </w:rPr>
        <w:t xml:space="preserve"> </w:t>
      </w:r>
      <w:r>
        <w:rPr>
          <w:rFonts w:cs="Tahoma"/>
        </w:rPr>
        <w:t>o</w:t>
      </w:r>
      <w:r>
        <w:rPr>
          <w:rFonts w:eastAsia="Tahoma" w:cs="Tahoma"/>
        </w:rPr>
        <w:t xml:space="preserve"> </w:t>
      </w:r>
      <w:r>
        <w:rPr>
          <w:rFonts w:cs="Tahoma"/>
        </w:rPr>
        <w:t>wartości</w:t>
      </w:r>
      <w:r>
        <w:rPr>
          <w:rFonts w:eastAsia="Tahoma" w:cs="Tahoma"/>
        </w:rPr>
        <w:t xml:space="preserve"> </w:t>
      </w:r>
      <w:r>
        <w:rPr>
          <w:rFonts w:cs="Tahoma"/>
        </w:rPr>
        <w:t>min.</w:t>
      </w:r>
      <w:r>
        <w:rPr>
          <w:rFonts w:eastAsia="Tahoma" w:cs="Tahoma"/>
        </w:rPr>
        <w:t xml:space="preserve"> </w:t>
      </w:r>
      <w:r>
        <w:rPr>
          <w:rFonts w:cs="Tahoma"/>
        </w:rPr>
        <w:t>400</w:t>
      </w:r>
      <w:r>
        <w:rPr>
          <w:rFonts w:eastAsia="Tahoma" w:cs="Tahoma"/>
        </w:rPr>
        <w:t xml:space="preserve"> </w:t>
      </w:r>
      <w:r>
        <w:rPr>
          <w:rFonts w:cs="Tahoma"/>
        </w:rPr>
        <w:t>kcal,</w:t>
      </w:r>
    </w:p>
    <w:p w:rsidR="00545CDA" w:rsidRDefault="00545CDA" w:rsidP="00545CDA">
      <w:pPr>
        <w:autoSpaceDE w:val="0"/>
        <w:jc w:val="both"/>
        <w:rPr>
          <w:rFonts w:cs="Tahoma"/>
        </w:rPr>
      </w:pPr>
      <w:r>
        <w:rPr>
          <w:rFonts w:eastAsia="Tahoma" w:cs="Tahoma"/>
        </w:rPr>
        <w:t xml:space="preserve">                          </w:t>
      </w:r>
      <w:r>
        <w:rPr>
          <w:rFonts w:cs="Tahoma"/>
        </w:rPr>
        <w:t>b)</w:t>
      </w:r>
      <w:r>
        <w:rPr>
          <w:rFonts w:eastAsia="Tahoma" w:cs="Tahoma"/>
        </w:rPr>
        <w:t xml:space="preserve"> </w:t>
      </w:r>
      <w:r>
        <w:rPr>
          <w:rFonts w:cs="Tahoma"/>
        </w:rPr>
        <w:t>II</w:t>
      </w:r>
      <w:r>
        <w:rPr>
          <w:rFonts w:eastAsia="Tahoma" w:cs="Tahoma"/>
        </w:rPr>
        <w:t xml:space="preserve"> </w:t>
      </w:r>
      <w:r>
        <w:rPr>
          <w:rFonts w:cs="Tahoma"/>
        </w:rPr>
        <w:t>śniadanie</w:t>
      </w:r>
      <w:r>
        <w:rPr>
          <w:rFonts w:eastAsia="Tahoma" w:cs="Tahoma"/>
        </w:rPr>
        <w:t xml:space="preserve"> </w:t>
      </w:r>
      <w:r>
        <w:rPr>
          <w:rFonts w:cs="Tahoma"/>
        </w:rPr>
        <w:t>o</w:t>
      </w:r>
      <w:r>
        <w:rPr>
          <w:rFonts w:eastAsia="Tahoma" w:cs="Tahoma"/>
        </w:rPr>
        <w:t xml:space="preserve"> </w:t>
      </w:r>
      <w:r>
        <w:rPr>
          <w:rFonts w:cs="Tahoma"/>
        </w:rPr>
        <w:t>wartości</w:t>
      </w:r>
      <w:r>
        <w:rPr>
          <w:rFonts w:eastAsia="Tahoma" w:cs="Tahoma"/>
        </w:rPr>
        <w:t xml:space="preserve"> </w:t>
      </w:r>
      <w:r>
        <w:rPr>
          <w:rFonts w:cs="Tahoma"/>
        </w:rPr>
        <w:t>min.</w:t>
      </w:r>
      <w:r>
        <w:rPr>
          <w:rFonts w:eastAsia="Tahoma" w:cs="Tahoma"/>
        </w:rPr>
        <w:t xml:space="preserve"> </w:t>
      </w:r>
      <w:r>
        <w:rPr>
          <w:rFonts w:cs="Tahoma"/>
        </w:rPr>
        <w:t>270</w:t>
      </w:r>
      <w:r>
        <w:rPr>
          <w:rFonts w:eastAsia="Tahoma" w:cs="Tahoma"/>
        </w:rPr>
        <w:t xml:space="preserve"> </w:t>
      </w:r>
      <w:r>
        <w:rPr>
          <w:rFonts w:cs="Tahoma"/>
        </w:rPr>
        <w:t>kcal,</w:t>
      </w:r>
    </w:p>
    <w:p w:rsidR="00545CDA" w:rsidRDefault="00545CDA" w:rsidP="00545CDA">
      <w:pPr>
        <w:autoSpaceDE w:val="0"/>
        <w:jc w:val="both"/>
        <w:rPr>
          <w:rFonts w:cs="Tahoma"/>
        </w:rPr>
      </w:pPr>
      <w:r>
        <w:rPr>
          <w:rFonts w:eastAsia="Tahoma" w:cs="Tahoma"/>
        </w:rPr>
        <w:t xml:space="preserve">                          </w:t>
      </w:r>
      <w:r>
        <w:rPr>
          <w:rFonts w:cs="Tahoma"/>
        </w:rPr>
        <w:t>c)</w:t>
      </w:r>
      <w:r>
        <w:rPr>
          <w:rFonts w:eastAsia="Tahoma" w:cs="Tahoma"/>
        </w:rPr>
        <w:t xml:space="preserve"> </w:t>
      </w:r>
      <w:r>
        <w:rPr>
          <w:rFonts w:cs="Tahoma"/>
        </w:rPr>
        <w:t>obiad</w:t>
      </w:r>
      <w:r>
        <w:rPr>
          <w:rFonts w:eastAsia="Tahoma" w:cs="Tahoma"/>
        </w:rPr>
        <w:t xml:space="preserve"> </w:t>
      </w:r>
      <w:r>
        <w:rPr>
          <w:rFonts w:cs="Tahoma"/>
        </w:rPr>
        <w:t>składający</w:t>
      </w:r>
      <w:r>
        <w:rPr>
          <w:rFonts w:eastAsia="Tahoma" w:cs="Tahoma"/>
        </w:rPr>
        <w:t xml:space="preserve"> </w:t>
      </w:r>
      <w:r>
        <w:rPr>
          <w:rFonts w:cs="Tahoma"/>
        </w:rPr>
        <w:t>się</w:t>
      </w:r>
      <w:r>
        <w:rPr>
          <w:rFonts w:eastAsia="Tahoma" w:cs="Tahoma"/>
        </w:rPr>
        <w:t xml:space="preserve"> </w:t>
      </w:r>
      <w:r>
        <w:rPr>
          <w:rFonts w:cs="Tahoma"/>
        </w:rPr>
        <w:t>z</w:t>
      </w:r>
      <w:r>
        <w:rPr>
          <w:rFonts w:eastAsia="Tahoma" w:cs="Tahoma"/>
        </w:rPr>
        <w:t xml:space="preserve"> </w:t>
      </w:r>
      <w:r>
        <w:rPr>
          <w:rFonts w:cs="Tahoma"/>
        </w:rPr>
        <w:t>zupy,</w:t>
      </w:r>
      <w:r>
        <w:rPr>
          <w:rFonts w:eastAsia="Tahoma" w:cs="Tahoma"/>
        </w:rPr>
        <w:t xml:space="preserve"> </w:t>
      </w:r>
      <w:r>
        <w:rPr>
          <w:rFonts w:cs="Tahoma"/>
        </w:rPr>
        <w:t>drugiego</w:t>
      </w:r>
      <w:r>
        <w:rPr>
          <w:rFonts w:eastAsia="Tahoma" w:cs="Tahoma"/>
        </w:rPr>
        <w:t xml:space="preserve"> </w:t>
      </w:r>
      <w:r>
        <w:rPr>
          <w:rFonts w:cs="Tahoma"/>
        </w:rPr>
        <w:t>dania</w:t>
      </w:r>
      <w:r>
        <w:rPr>
          <w:rFonts w:eastAsia="Tahoma" w:cs="Tahoma"/>
        </w:rPr>
        <w:t xml:space="preserve"> </w:t>
      </w:r>
      <w:r>
        <w:rPr>
          <w:rFonts w:cs="Tahoma"/>
        </w:rPr>
        <w:t>i</w:t>
      </w:r>
      <w:r>
        <w:rPr>
          <w:rFonts w:eastAsia="Tahoma" w:cs="Tahoma"/>
        </w:rPr>
        <w:t xml:space="preserve"> </w:t>
      </w:r>
      <w:r>
        <w:rPr>
          <w:rFonts w:cs="Tahoma"/>
        </w:rPr>
        <w:t>kompotu</w:t>
      </w:r>
      <w:r>
        <w:rPr>
          <w:rFonts w:eastAsia="Tahoma" w:cs="Tahoma"/>
        </w:rPr>
        <w:t xml:space="preserve"> </w:t>
      </w:r>
      <w:r>
        <w:rPr>
          <w:rFonts w:cs="Tahoma"/>
        </w:rPr>
        <w:t>o</w:t>
      </w:r>
      <w:r>
        <w:rPr>
          <w:rFonts w:eastAsia="Tahoma" w:cs="Tahoma"/>
        </w:rPr>
        <w:t xml:space="preserve"> </w:t>
      </w:r>
      <w:r>
        <w:rPr>
          <w:rFonts w:cs="Tahoma"/>
        </w:rPr>
        <w:t>wartości</w:t>
      </w:r>
      <w:r>
        <w:rPr>
          <w:rFonts w:eastAsia="Tahoma" w:cs="Tahoma"/>
        </w:rPr>
        <w:t xml:space="preserve"> </w:t>
      </w:r>
      <w:r>
        <w:rPr>
          <w:rFonts w:cs="Tahoma"/>
        </w:rPr>
        <w:t>min.</w:t>
      </w:r>
      <w:r>
        <w:rPr>
          <w:rFonts w:eastAsia="Tahoma" w:cs="Tahoma"/>
        </w:rPr>
        <w:t xml:space="preserve"> </w:t>
      </w:r>
      <w:r>
        <w:rPr>
          <w:rFonts w:cs="Tahoma"/>
        </w:rPr>
        <w:t>630</w:t>
      </w:r>
      <w:r>
        <w:rPr>
          <w:rFonts w:eastAsia="Tahoma" w:cs="Tahoma"/>
        </w:rPr>
        <w:t xml:space="preserve"> </w:t>
      </w:r>
      <w:r>
        <w:rPr>
          <w:rFonts w:cs="Tahoma"/>
        </w:rPr>
        <w:t>kcal,</w:t>
      </w:r>
    </w:p>
    <w:p w:rsidR="004965CF" w:rsidRDefault="00545CDA" w:rsidP="004965CF">
      <w:pPr>
        <w:autoSpaceDE w:val="0"/>
        <w:ind w:left="1276" w:hanging="567"/>
        <w:jc w:val="both"/>
        <w:rPr>
          <w:rFonts w:cs="Tahoma"/>
        </w:rPr>
      </w:pPr>
      <w:r>
        <w:rPr>
          <w:rFonts w:eastAsia="Tahoma" w:cs="Tahoma"/>
        </w:rPr>
        <w:t xml:space="preserve">           </w:t>
      </w:r>
      <w:r>
        <w:rPr>
          <w:rFonts w:cs="Tahoma"/>
        </w:rPr>
        <w:t>d)</w:t>
      </w:r>
      <w:r>
        <w:rPr>
          <w:rFonts w:eastAsia="Tahoma" w:cs="Tahoma"/>
        </w:rPr>
        <w:t xml:space="preserve"> </w:t>
      </w:r>
      <w:r>
        <w:rPr>
          <w:rFonts w:cs="Tahoma"/>
        </w:rPr>
        <w:t>podwieczorek</w:t>
      </w:r>
      <w:r>
        <w:rPr>
          <w:rFonts w:eastAsia="Tahoma" w:cs="Tahoma"/>
        </w:rPr>
        <w:t xml:space="preserve"> </w:t>
      </w:r>
      <w:r>
        <w:rPr>
          <w:rFonts w:cs="Tahoma"/>
        </w:rPr>
        <w:t>o</w:t>
      </w:r>
      <w:r>
        <w:rPr>
          <w:rFonts w:eastAsia="Tahoma" w:cs="Tahoma"/>
        </w:rPr>
        <w:t xml:space="preserve"> </w:t>
      </w:r>
      <w:r>
        <w:rPr>
          <w:rFonts w:cs="Tahoma"/>
        </w:rPr>
        <w:t>wartości</w:t>
      </w:r>
      <w:r>
        <w:rPr>
          <w:rFonts w:eastAsia="Tahoma" w:cs="Tahoma"/>
        </w:rPr>
        <w:t xml:space="preserve"> </w:t>
      </w:r>
      <w:r>
        <w:rPr>
          <w:rFonts w:cs="Tahoma"/>
        </w:rPr>
        <w:t>min.</w:t>
      </w:r>
      <w:r>
        <w:rPr>
          <w:rFonts w:eastAsia="Tahoma" w:cs="Tahoma"/>
        </w:rPr>
        <w:t xml:space="preserve"> </w:t>
      </w:r>
      <w:r>
        <w:rPr>
          <w:rFonts w:cs="Tahoma"/>
        </w:rPr>
        <w:t>300</w:t>
      </w:r>
      <w:r>
        <w:rPr>
          <w:rFonts w:eastAsia="Tahoma" w:cs="Tahoma"/>
        </w:rPr>
        <w:t xml:space="preserve"> </w:t>
      </w:r>
      <w:r>
        <w:rPr>
          <w:rFonts w:cs="Tahoma"/>
        </w:rPr>
        <w:t>kcal.</w:t>
      </w:r>
      <w:r>
        <w:rPr>
          <w:rFonts w:eastAsia="Tahoma" w:cs="Tahoma"/>
        </w:rPr>
        <w:t xml:space="preserve"> </w:t>
      </w:r>
      <w:r>
        <w:rPr>
          <w:rFonts w:cs="Tahoma"/>
        </w:rPr>
        <w:t>oraz</w:t>
      </w:r>
      <w:r>
        <w:rPr>
          <w:rFonts w:eastAsia="Tahoma" w:cs="Tahoma"/>
        </w:rPr>
        <w:t xml:space="preserve"> </w:t>
      </w:r>
      <w:r>
        <w:rPr>
          <w:rFonts w:cs="Tahoma"/>
        </w:rPr>
        <w:t>posiłki</w:t>
      </w:r>
      <w:r>
        <w:rPr>
          <w:rFonts w:eastAsia="Tahoma" w:cs="Tahoma"/>
        </w:rPr>
        <w:t xml:space="preserve"> </w:t>
      </w:r>
      <w:r>
        <w:rPr>
          <w:rFonts w:cs="Tahoma"/>
        </w:rPr>
        <w:t>powinny</w:t>
      </w:r>
      <w:r>
        <w:rPr>
          <w:rFonts w:eastAsia="Tahoma" w:cs="Tahoma"/>
        </w:rPr>
        <w:t xml:space="preserve"> </w:t>
      </w:r>
      <w:r>
        <w:rPr>
          <w:rFonts w:cs="Tahoma"/>
        </w:rPr>
        <w:t>spełniać</w:t>
      </w:r>
      <w:r>
        <w:rPr>
          <w:rFonts w:eastAsia="Tahoma" w:cs="Tahoma"/>
        </w:rPr>
        <w:t xml:space="preserve"> </w:t>
      </w:r>
      <w:r>
        <w:rPr>
          <w:rFonts w:cs="Tahoma"/>
        </w:rPr>
        <w:t>wymogi</w:t>
      </w:r>
      <w:r>
        <w:rPr>
          <w:rFonts w:eastAsia="Tahoma" w:cs="Tahoma"/>
        </w:rPr>
        <w:t xml:space="preserve"> </w:t>
      </w:r>
      <w:r>
        <w:rPr>
          <w:rFonts w:cs="Tahoma"/>
        </w:rPr>
        <w:t>żywienia</w:t>
      </w:r>
      <w:r>
        <w:rPr>
          <w:rFonts w:eastAsia="Tahoma" w:cs="Tahoma"/>
        </w:rPr>
        <w:t xml:space="preserve"> </w:t>
      </w:r>
      <w:r>
        <w:rPr>
          <w:rFonts w:cs="Tahoma"/>
        </w:rPr>
        <w:t>zalecane</w:t>
      </w:r>
      <w:r>
        <w:rPr>
          <w:rFonts w:eastAsia="Tahoma" w:cs="Tahoma"/>
        </w:rPr>
        <w:t xml:space="preserve">  </w:t>
      </w:r>
      <w:r>
        <w:rPr>
          <w:rFonts w:cs="Tahoma"/>
        </w:rPr>
        <w:t>przez</w:t>
      </w:r>
      <w:r>
        <w:rPr>
          <w:rFonts w:eastAsia="Tahoma" w:cs="Tahoma"/>
        </w:rPr>
        <w:t xml:space="preserve"> </w:t>
      </w:r>
      <w:r>
        <w:rPr>
          <w:rFonts w:cs="Tahoma"/>
        </w:rPr>
        <w:t>Instytut</w:t>
      </w:r>
      <w:r>
        <w:rPr>
          <w:rFonts w:eastAsia="Tahoma" w:cs="Tahoma"/>
        </w:rPr>
        <w:t xml:space="preserve"> </w:t>
      </w:r>
      <w:r>
        <w:rPr>
          <w:rFonts w:cs="Tahoma"/>
        </w:rPr>
        <w:t>Matki</w:t>
      </w:r>
      <w:r>
        <w:rPr>
          <w:rFonts w:eastAsia="Tahoma" w:cs="Tahoma"/>
        </w:rPr>
        <w:t xml:space="preserve"> </w:t>
      </w:r>
      <w:r>
        <w:rPr>
          <w:rFonts w:cs="Tahoma"/>
        </w:rPr>
        <w:t>i</w:t>
      </w:r>
      <w:r>
        <w:rPr>
          <w:rFonts w:eastAsia="Tahoma" w:cs="Tahoma"/>
        </w:rPr>
        <w:t xml:space="preserve"> </w:t>
      </w:r>
      <w:r>
        <w:rPr>
          <w:rFonts w:cs="Tahoma"/>
        </w:rPr>
        <w:t>Dziecka</w:t>
      </w:r>
      <w:r>
        <w:rPr>
          <w:rFonts w:eastAsia="Tahoma" w:cs="Tahoma"/>
        </w:rPr>
        <w:t xml:space="preserve"> </w:t>
      </w:r>
      <w:r>
        <w:rPr>
          <w:rFonts w:cs="Tahoma"/>
        </w:rPr>
        <w:t>dla</w:t>
      </w:r>
      <w:r>
        <w:rPr>
          <w:rFonts w:eastAsia="Tahoma" w:cs="Tahoma"/>
        </w:rPr>
        <w:t xml:space="preserve"> </w:t>
      </w:r>
      <w:r>
        <w:rPr>
          <w:rFonts w:cs="Tahoma"/>
        </w:rPr>
        <w:t>dzieci</w:t>
      </w:r>
      <w:r>
        <w:rPr>
          <w:rFonts w:eastAsia="Tahoma" w:cs="Tahoma"/>
        </w:rPr>
        <w:t xml:space="preserve"> </w:t>
      </w:r>
      <w:r>
        <w:rPr>
          <w:rFonts w:cs="Tahoma"/>
        </w:rPr>
        <w:t>przedszkolnych</w:t>
      </w:r>
      <w:r>
        <w:rPr>
          <w:rFonts w:eastAsia="Tahoma" w:cs="Tahoma"/>
        </w:rPr>
        <w:t xml:space="preserve"> </w:t>
      </w:r>
      <w:r>
        <w:rPr>
          <w:rFonts w:cs="Tahoma"/>
        </w:rPr>
        <w:t>w</w:t>
      </w:r>
      <w:r>
        <w:rPr>
          <w:rFonts w:eastAsia="Tahoma" w:cs="Tahoma"/>
        </w:rPr>
        <w:t xml:space="preserve"> </w:t>
      </w:r>
      <w:r>
        <w:rPr>
          <w:rFonts w:cs="Tahoma"/>
        </w:rPr>
        <w:t>wieku</w:t>
      </w:r>
      <w:r>
        <w:rPr>
          <w:rFonts w:eastAsia="Tahoma" w:cs="Tahoma"/>
        </w:rPr>
        <w:t xml:space="preserve"> </w:t>
      </w:r>
      <w:r>
        <w:rPr>
          <w:rFonts w:cs="Tahoma"/>
        </w:rPr>
        <w:t>od</w:t>
      </w:r>
      <w:r>
        <w:rPr>
          <w:rFonts w:eastAsia="Tahoma" w:cs="Tahoma"/>
        </w:rPr>
        <w:t xml:space="preserve"> </w:t>
      </w:r>
      <w:r>
        <w:rPr>
          <w:rFonts w:cs="Tahoma"/>
        </w:rPr>
        <w:t>3</w:t>
      </w:r>
      <w:r>
        <w:rPr>
          <w:rFonts w:eastAsia="Tahoma" w:cs="Tahoma"/>
        </w:rPr>
        <w:t xml:space="preserve"> </w:t>
      </w:r>
      <w:r>
        <w:rPr>
          <w:rFonts w:cs="Tahoma"/>
        </w:rPr>
        <w:t>do</w:t>
      </w:r>
      <w:r>
        <w:rPr>
          <w:rFonts w:eastAsia="Tahoma" w:cs="Tahoma"/>
        </w:rPr>
        <w:t xml:space="preserve"> </w:t>
      </w:r>
      <w:r>
        <w:rPr>
          <w:rFonts w:cs="Tahoma"/>
        </w:rPr>
        <w:t>5</w:t>
      </w:r>
      <w:r>
        <w:rPr>
          <w:rFonts w:eastAsia="Tahoma" w:cs="Tahoma"/>
        </w:rPr>
        <w:t xml:space="preserve"> </w:t>
      </w:r>
      <w:r w:rsidR="004965CF">
        <w:rPr>
          <w:rFonts w:cs="Tahoma"/>
        </w:rPr>
        <w:t>lat</w:t>
      </w:r>
    </w:p>
    <w:p w:rsidR="00545CDA" w:rsidRDefault="004965CF" w:rsidP="004965CF">
      <w:pPr>
        <w:autoSpaceDE w:val="0"/>
        <w:ind w:left="1276" w:hanging="567"/>
        <w:jc w:val="both"/>
        <w:rPr>
          <w:rFonts w:cs="Tahoma"/>
        </w:rPr>
      </w:pPr>
      <w:r>
        <w:rPr>
          <w:rFonts w:cs="Tahoma"/>
        </w:rPr>
        <w:t xml:space="preserve">       4) </w:t>
      </w:r>
      <w:r w:rsidR="00545CDA">
        <w:rPr>
          <w:rFonts w:cs="Tahoma"/>
        </w:rPr>
        <w:t>posiłki</w:t>
      </w:r>
      <w:r w:rsidR="00545CDA">
        <w:rPr>
          <w:rFonts w:eastAsia="Tahoma" w:cs="Tahoma"/>
        </w:rPr>
        <w:t xml:space="preserve"> </w:t>
      </w:r>
      <w:r w:rsidR="00545CDA">
        <w:rPr>
          <w:rFonts w:cs="Tahoma"/>
        </w:rPr>
        <w:t>muszą</w:t>
      </w:r>
      <w:r w:rsidR="00545CDA">
        <w:rPr>
          <w:rFonts w:eastAsia="Tahoma" w:cs="Tahoma"/>
        </w:rPr>
        <w:t xml:space="preserve"> </w:t>
      </w:r>
      <w:r w:rsidR="00545CDA">
        <w:rPr>
          <w:rFonts w:cs="Tahoma"/>
        </w:rPr>
        <w:t>spełniać</w:t>
      </w:r>
      <w:r w:rsidR="00545CDA">
        <w:rPr>
          <w:rFonts w:eastAsia="Tahoma" w:cs="Tahoma"/>
        </w:rPr>
        <w:t xml:space="preserve"> </w:t>
      </w:r>
      <w:r w:rsidR="00545CDA">
        <w:rPr>
          <w:rFonts w:cs="Tahoma"/>
        </w:rPr>
        <w:t>najwyższy</w:t>
      </w:r>
      <w:r w:rsidR="00545CDA">
        <w:rPr>
          <w:rFonts w:eastAsia="Tahoma" w:cs="Tahoma"/>
        </w:rPr>
        <w:t xml:space="preserve"> </w:t>
      </w:r>
      <w:r w:rsidR="00545CDA">
        <w:rPr>
          <w:rFonts w:cs="Tahoma"/>
        </w:rPr>
        <w:t>standard,</w:t>
      </w:r>
      <w:r w:rsidR="00545CDA">
        <w:rPr>
          <w:rFonts w:eastAsia="Tahoma" w:cs="Tahoma"/>
        </w:rPr>
        <w:t xml:space="preserve"> </w:t>
      </w:r>
      <w:r w:rsidR="00545CDA">
        <w:rPr>
          <w:rFonts w:cs="Tahoma"/>
        </w:rPr>
        <w:t>na</w:t>
      </w:r>
      <w:r w:rsidR="00545CDA">
        <w:rPr>
          <w:rFonts w:eastAsia="Tahoma" w:cs="Tahoma"/>
        </w:rPr>
        <w:t xml:space="preserve"> </w:t>
      </w:r>
      <w:r w:rsidR="00545CDA">
        <w:rPr>
          <w:rFonts w:cs="Tahoma"/>
        </w:rPr>
        <w:t>bazie</w:t>
      </w:r>
      <w:r w:rsidR="00545CDA">
        <w:rPr>
          <w:rFonts w:eastAsia="Tahoma" w:cs="Tahoma"/>
        </w:rPr>
        <w:t xml:space="preserve"> </w:t>
      </w:r>
      <w:r w:rsidR="00545CDA">
        <w:rPr>
          <w:rFonts w:cs="Tahoma"/>
        </w:rPr>
        <w:t>produktów</w:t>
      </w:r>
      <w:r w:rsidR="00545CDA">
        <w:rPr>
          <w:rFonts w:eastAsia="Tahoma" w:cs="Tahoma"/>
        </w:rPr>
        <w:t xml:space="preserve"> </w:t>
      </w:r>
      <w:r w:rsidR="00545CDA">
        <w:rPr>
          <w:rFonts w:cs="Tahoma"/>
        </w:rPr>
        <w:t>najwyższej</w:t>
      </w:r>
      <w:r w:rsidR="00545CDA">
        <w:rPr>
          <w:rFonts w:eastAsia="Tahoma" w:cs="Tahoma"/>
        </w:rPr>
        <w:t xml:space="preserve"> </w:t>
      </w:r>
      <w:r w:rsidR="00545CDA">
        <w:rPr>
          <w:rFonts w:cs="Tahoma"/>
        </w:rPr>
        <w:t>jakości</w:t>
      </w:r>
      <w:r w:rsidR="00545CDA">
        <w:rPr>
          <w:rFonts w:eastAsia="Tahoma" w:cs="Tahoma"/>
        </w:rPr>
        <w:t xml:space="preserve"> </w:t>
      </w:r>
      <w:r w:rsidR="00545CDA">
        <w:rPr>
          <w:rFonts w:cs="Tahoma"/>
        </w:rPr>
        <w:t>i</w:t>
      </w:r>
      <w:r w:rsidR="00545CDA">
        <w:rPr>
          <w:rFonts w:eastAsia="Tahoma" w:cs="Tahoma"/>
        </w:rPr>
        <w:t xml:space="preserve">    </w:t>
      </w:r>
      <w:r w:rsidR="00545CDA">
        <w:rPr>
          <w:rFonts w:cs="Tahoma"/>
        </w:rPr>
        <w:t>bezpieczeństwem</w:t>
      </w:r>
      <w:r w:rsidR="00545CDA">
        <w:rPr>
          <w:rFonts w:eastAsia="Tahoma" w:cs="Tahoma"/>
        </w:rPr>
        <w:t xml:space="preserve"> </w:t>
      </w:r>
      <w:r w:rsidR="00545CDA">
        <w:rPr>
          <w:rFonts w:cs="Tahoma"/>
        </w:rPr>
        <w:t>zgodnie</w:t>
      </w:r>
      <w:r w:rsidR="00545CDA">
        <w:rPr>
          <w:rFonts w:eastAsia="Tahoma" w:cs="Tahoma"/>
        </w:rPr>
        <w:t xml:space="preserve"> </w:t>
      </w:r>
      <w:r w:rsidR="00545CDA">
        <w:rPr>
          <w:rFonts w:cs="Tahoma"/>
        </w:rPr>
        <w:t>z</w:t>
      </w:r>
      <w:r w:rsidR="00545CDA">
        <w:rPr>
          <w:rFonts w:eastAsia="Tahoma" w:cs="Tahoma"/>
        </w:rPr>
        <w:t xml:space="preserve"> </w:t>
      </w:r>
      <w:r w:rsidR="00545CDA">
        <w:rPr>
          <w:rFonts w:cs="Tahoma"/>
        </w:rPr>
        <w:t>normami</w:t>
      </w:r>
      <w:r w:rsidR="00545CDA">
        <w:rPr>
          <w:rFonts w:eastAsia="Tahoma" w:cs="Tahoma"/>
        </w:rPr>
        <w:t xml:space="preserve"> </w:t>
      </w:r>
      <w:r w:rsidR="00545CDA">
        <w:rPr>
          <w:rFonts w:cs="Tahoma"/>
        </w:rPr>
        <w:t>HACCP,</w:t>
      </w:r>
    </w:p>
    <w:p w:rsidR="004965CF" w:rsidRPr="004965CF" w:rsidRDefault="00545CDA" w:rsidP="004965CF">
      <w:pPr>
        <w:tabs>
          <w:tab w:val="left" w:pos="851"/>
        </w:tabs>
        <w:ind w:left="1276" w:hanging="1276"/>
        <w:jc w:val="both"/>
        <w:rPr>
          <w:rFonts w:cs="Tahoma"/>
        </w:rPr>
      </w:pPr>
      <w:r>
        <w:rPr>
          <w:rFonts w:cs="Tahoma"/>
          <w:b/>
        </w:rPr>
        <w:t xml:space="preserve">            </w:t>
      </w:r>
      <w:r w:rsidR="004965CF">
        <w:rPr>
          <w:rFonts w:cs="Tahoma"/>
          <w:b/>
        </w:rPr>
        <w:t xml:space="preserve">           </w:t>
      </w:r>
      <w:r w:rsidR="004965CF" w:rsidRPr="004965CF">
        <w:rPr>
          <w:rFonts w:cs="Tahoma"/>
        </w:rPr>
        <w:t>5) Zapewnienie transportu</w:t>
      </w:r>
      <w:r w:rsidRPr="004965CF">
        <w:rPr>
          <w:rFonts w:cs="Tahoma"/>
          <w:lang w:eastAsia="pl-PL"/>
        </w:rPr>
        <w:t xml:space="preserve"> grupy 14 osób, </w:t>
      </w:r>
      <w:r w:rsidRPr="004965CF">
        <w:t xml:space="preserve">w tym  ….. osoby dorosłe, dzieci w wieku ……. lat, </w:t>
      </w:r>
      <w:r w:rsidRPr="004965CF">
        <w:rPr>
          <w:rFonts w:cs="Tahoma"/>
          <w:lang w:eastAsia="pl-PL"/>
        </w:rPr>
        <w:t xml:space="preserve"> z Waśniowa  do Warszawy i z powrotem  w wygodnym autokarze , wyposażonym </w:t>
      </w:r>
      <w:r w:rsidRPr="004965CF">
        <w:t xml:space="preserve">w działającą klimatyzacją, mikrofon  ,rozkładane fotele i estetyczne wnętrze </w:t>
      </w:r>
      <w:r w:rsidR="004965CF" w:rsidRPr="004965CF">
        <w:t>,</w:t>
      </w:r>
      <w:r w:rsidRPr="004965CF">
        <w:t xml:space="preserve"> </w:t>
      </w:r>
    </w:p>
    <w:p w:rsidR="004965CF" w:rsidRPr="004965CF" w:rsidRDefault="004965CF" w:rsidP="004965CF">
      <w:pPr>
        <w:tabs>
          <w:tab w:val="left" w:pos="851"/>
        </w:tabs>
        <w:ind w:left="1276" w:hanging="1276"/>
        <w:jc w:val="both"/>
        <w:rPr>
          <w:rFonts w:cs="Tahoma"/>
        </w:rPr>
      </w:pPr>
      <w:r w:rsidRPr="004965CF">
        <w:rPr>
          <w:rFonts w:cs="Tahoma"/>
        </w:rPr>
        <w:t xml:space="preserve">                       6) </w:t>
      </w:r>
      <w:r w:rsidR="00545CDA" w:rsidRPr="004965CF">
        <w:rPr>
          <w:rFonts w:cs="Tahoma"/>
        </w:rPr>
        <w:t xml:space="preserve">Pojazd powinien być sprawny technicznie,   posiadającym ubezpieczenie OC, NNW oraz aktualne badania techniczne, spełniającym wszystkie wymogi bezpieczeństwa zgodnie z przepisami o transporcie drogowym w tym wymagane prawem zezwolenia i licencje dla firmy przewozowej, obsługiwanym przez  kierowców posiadających odpowiednie uprawnienia do kierowania pojazdami i samochodami służącymi do przewozu osób. </w:t>
      </w:r>
    </w:p>
    <w:p w:rsidR="004965CF" w:rsidRPr="004965CF" w:rsidRDefault="004965CF" w:rsidP="004965CF">
      <w:pPr>
        <w:tabs>
          <w:tab w:val="left" w:pos="851"/>
        </w:tabs>
        <w:ind w:left="1276" w:hanging="1276"/>
        <w:jc w:val="both"/>
        <w:rPr>
          <w:rFonts w:cs="Tahoma"/>
        </w:rPr>
      </w:pPr>
      <w:r w:rsidRPr="004965CF">
        <w:rPr>
          <w:rFonts w:cs="Tahoma"/>
        </w:rPr>
        <w:t xml:space="preserve">                        7) </w:t>
      </w:r>
      <w:r w:rsidR="00545CDA" w:rsidRPr="004965CF">
        <w:rPr>
          <w:rFonts w:cs="Tahoma"/>
        </w:rPr>
        <w:t xml:space="preserve">Dodatkowo w ramach przejazdu Wykonawca zapewni sprawdzenie w dniu wyjazdu stanu technicznego pojazdu przewożącego uczestników oraz kierowcy przez Policję. </w:t>
      </w:r>
    </w:p>
    <w:p w:rsidR="004965CF" w:rsidRPr="004965CF" w:rsidRDefault="004965CF" w:rsidP="004965CF">
      <w:pPr>
        <w:tabs>
          <w:tab w:val="left" w:pos="851"/>
        </w:tabs>
        <w:ind w:left="1276" w:hanging="1276"/>
        <w:jc w:val="both"/>
        <w:rPr>
          <w:rFonts w:cs="Tahoma"/>
        </w:rPr>
      </w:pPr>
      <w:r w:rsidRPr="004965CF">
        <w:rPr>
          <w:rFonts w:cs="Tahoma"/>
        </w:rPr>
        <w:t xml:space="preserve">                         8) </w:t>
      </w:r>
      <w:r w:rsidR="00545CDA" w:rsidRPr="004965CF">
        <w:rPr>
          <w:rFonts w:cs="Tahoma"/>
        </w:rPr>
        <w:t xml:space="preserve">W sytuacji, gdy autokar przewożący nie uzyska stosownego zaświadczenia. Wykonawca musi zapewnić autokar zastępczy o tej samej klasie. </w:t>
      </w:r>
    </w:p>
    <w:p w:rsidR="00C90A16" w:rsidRDefault="004965CF" w:rsidP="00C90A16">
      <w:pPr>
        <w:tabs>
          <w:tab w:val="left" w:pos="851"/>
        </w:tabs>
        <w:ind w:left="1276" w:hanging="1276"/>
        <w:jc w:val="both"/>
        <w:rPr>
          <w:rFonts w:cs="Tahoma"/>
        </w:rPr>
      </w:pPr>
      <w:r w:rsidRPr="004965CF">
        <w:rPr>
          <w:rFonts w:cs="Tahoma"/>
        </w:rPr>
        <w:t xml:space="preserve">                         9) </w:t>
      </w:r>
      <w:r w:rsidR="00545CDA" w:rsidRPr="004965CF">
        <w:rPr>
          <w:rFonts w:cs="Tahoma"/>
        </w:rPr>
        <w:t>W przypadku nie wykonania usługi przewozu zgodnie z powyższymi wymogami, Zamawiający ma prawo skorzystać</w:t>
      </w:r>
      <w:r w:rsidR="00545CDA">
        <w:rPr>
          <w:rFonts w:cs="Tahoma"/>
        </w:rPr>
        <w:t xml:space="preserve"> z usługi przewozu innej firmy, obciążając kosztami przewozu Wykonawcę.</w:t>
      </w:r>
    </w:p>
    <w:p w:rsidR="00545CDA" w:rsidRPr="0091784A" w:rsidRDefault="00C90A16" w:rsidP="00C90A16">
      <w:pPr>
        <w:tabs>
          <w:tab w:val="left" w:pos="851"/>
        </w:tabs>
        <w:ind w:left="1276" w:hanging="1276"/>
        <w:jc w:val="both"/>
        <w:rPr>
          <w:rFonts w:cs="Tahoma"/>
        </w:rPr>
      </w:pPr>
      <w:r>
        <w:rPr>
          <w:rFonts w:cs="Tahoma"/>
        </w:rPr>
        <w:t xml:space="preserve">                      10) </w:t>
      </w:r>
      <w:r w:rsidR="00545CDA">
        <w:rPr>
          <w:rFonts w:cs="Tahoma"/>
        </w:rPr>
        <w:t>ubezpiecz</w:t>
      </w:r>
      <w:r>
        <w:rPr>
          <w:rFonts w:cs="Tahoma"/>
        </w:rPr>
        <w:t>enia</w:t>
      </w:r>
      <w:r w:rsidR="00545CDA">
        <w:rPr>
          <w:rFonts w:cs="Tahoma"/>
        </w:rPr>
        <w:t xml:space="preserve"> uczestników i opiekunów    od następstw nieszczęśliwych wypadków na czas podróży i pobytu, na kwotę nie mniejszą niż 10 tys. zł na każdą osobę biorącą udział w wyjeździe. </w:t>
      </w:r>
    </w:p>
    <w:p w:rsidR="00545CDA" w:rsidRPr="000F2213" w:rsidRDefault="00545CDA" w:rsidP="00545CDA">
      <w:pPr>
        <w:spacing w:after="0" w:line="240" w:lineRule="auto"/>
        <w:ind w:left="360"/>
        <w:jc w:val="both"/>
        <w:rPr>
          <w:rFonts w:cs="Tahoma"/>
          <w:b/>
        </w:rPr>
      </w:pPr>
    </w:p>
    <w:p w:rsidR="00380059" w:rsidRPr="004512E8" w:rsidRDefault="00380059" w:rsidP="004512E8">
      <w:pPr>
        <w:spacing w:after="0" w:line="240" w:lineRule="auto"/>
        <w:jc w:val="both"/>
        <w:rPr>
          <w:rFonts w:cs="Tahoma"/>
          <w:b/>
        </w:rPr>
      </w:pPr>
    </w:p>
    <w:p w:rsidR="00380059" w:rsidRPr="000F2213" w:rsidRDefault="005D3FC1" w:rsidP="000F2213">
      <w:pPr>
        <w:spacing w:after="0" w:line="240" w:lineRule="auto"/>
        <w:jc w:val="both"/>
        <w:rPr>
          <w:rFonts w:cs="Tahoma"/>
          <w:b/>
        </w:rPr>
      </w:pPr>
      <w:r>
        <w:rPr>
          <w:rFonts w:cs="Tahoma"/>
          <w:b/>
        </w:rPr>
        <w:t xml:space="preserve">                                                                                                       </w:t>
      </w:r>
      <w:r w:rsidR="00380059" w:rsidRPr="000F2213">
        <w:rPr>
          <w:rFonts w:cs="Tahoma"/>
          <w:b/>
        </w:rPr>
        <w:t>§ 4</w:t>
      </w:r>
    </w:p>
    <w:p w:rsidR="00380059" w:rsidRPr="000F2213" w:rsidRDefault="00380059" w:rsidP="000F2213">
      <w:pPr>
        <w:spacing w:after="0" w:line="240" w:lineRule="auto"/>
        <w:jc w:val="both"/>
        <w:rPr>
          <w:rFonts w:cs="Tahoma"/>
        </w:rPr>
      </w:pPr>
      <w:r w:rsidRPr="000F2213">
        <w:rPr>
          <w:rFonts w:cs="Tahoma"/>
        </w:rPr>
        <w:t>Wykonawca oświadcza, że posiada kwalifikacje i umiejętności wymagane do wykonania postanowień niniejszej umowy.</w:t>
      </w:r>
    </w:p>
    <w:p w:rsidR="00380059" w:rsidRPr="000F2213" w:rsidRDefault="005D3FC1" w:rsidP="000F2213">
      <w:pPr>
        <w:spacing w:after="0" w:line="240" w:lineRule="auto"/>
        <w:jc w:val="both"/>
        <w:rPr>
          <w:rFonts w:cs="Tahoma"/>
          <w:b/>
          <w:bCs/>
        </w:rPr>
      </w:pPr>
      <w:r>
        <w:rPr>
          <w:rFonts w:cs="Tahoma"/>
          <w:b/>
          <w:bCs/>
        </w:rPr>
        <w:lastRenderedPageBreak/>
        <w:t xml:space="preserve">                                                                                                     </w:t>
      </w:r>
      <w:r w:rsidR="00380059" w:rsidRPr="000F2213">
        <w:rPr>
          <w:rFonts w:cs="Tahoma"/>
          <w:b/>
          <w:bCs/>
        </w:rPr>
        <w:t>§ 5</w:t>
      </w:r>
    </w:p>
    <w:p w:rsidR="00380059" w:rsidRPr="000F2213" w:rsidRDefault="00380059" w:rsidP="000F2213">
      <w:pPr>
        <w:autoSpaceDE w:val="0"/>
        <w:autoSpaceDN w:val="0"/>
        <w:adjustRightInd w:val="0"/>
        <w:spacing w:after="0" w:line="240" w:lineRule="auto"/>
        <w:jc w:val="both"/>
        <w:rPr>
          <w:rFonts w:cs="Tahoma"/>
        </w:rPr>
      </w:pPr>
      <w:r w:rsidRPr="000F2213">
        <w:rPr>
          <w:rFonts w:cs="Tahoma"/>
        </w:rPr>
        <w:t>Zamawiający ma prawo do:</w:t>
      </w:r>
    </w:p>
    <w:p w:rsidR="00380059" w:rsidRPr="000F2213" w:rsidRDefault="00380059" w:rsidP="00A82EBB">
      <w:pPr>
        <w:numPr>
          <w:ilvl w:val="0"/>
          <w:numId w:val="12"/>
        </w:numPr>
        <w:tabs>
          <w:tab w:val="left" w:pos="426"/>
        </w:tabs>
        <w:autoSpaceDE w:val="0"/>
        <w:autoSpaceDN w:val="0"/>
        <w:adjustRightInd w:val="0"/>
        <w:spacing w:after="0" w:line="240" w:lineRule="auto"/>
        <w:jc w:val="both"/>
        <w:rPr>
          <w:rFonts w:cs="Tahoma"/>
        </w:rPr>
      </w:pPr>
      <w:r w:rsidRPr="000F2213">
        <w:rPr>
          <w:rFonts w:cs="Tahoma"/>
        </w:rPr>
        <w:t>Dokonywania kontroli przebiegu i sposobu prowadzenia szkolenia.</w:t>
      </w:r>
    </w:p>
    <w:p w:rsidR="00380059" w:rsidRPr="000F2213" w:rsidRDefault="00380059" w:rsidP="00A82EBB">
      <w:pPr>
        <w:numPr>
          <w:ilvl w:val="0"/>
          <w:numId w:val="12"/>
        </w:numPr>
        <w:tabs>
          <w:tab w:val="left" w:pos="426"/>
        </w:tabs>
        <w:autoSpaceDE w:val="0"/>
        <w:autoSpaceDN w:val="0"/>
        <w:adjustRightInd w:val="0"/>
        <w:spacing w:after="0" w:line="240" w:lineRule="auto"/>
        <w:jc w:val="both"/>
        <w:rPr>
          <w:rFonts w:cs="Tahoma"/>
        </w:rPr>
      </w:pPr>
      <w:r w:rsidRPr="000F2213">
        <w:rPr>
          <w:rFonts w:cs="Tahoma"/>
        </w:rPr>
        <w:t>Uczestnictwa w ocenie końcowej osoby szkolonej.</w:t>
      </w:r>
    </w:p>
    <w:p w:rsidR="00380059" w:rsidRPr="000F2213" w:rsidRDefault="00380059" w:rsidP="00A82EBB">
      <w:pPr>
        <w:numPr>
          <w:ilvl w:val="0"/>
          <w:numId w:val="12"/>
        </w:numPr>
        <w:tabs>
          <w:tab w:val="left" w:pos="426"/>
        </w:tabs>
        <w:autoSpaceDE w:val="0"/>
        <w:autoSpaceDN w:val="0"/>
        <w:adjustRightInd w:val="0"/>
        <w:spacing w:after="0" w:line="240" w:lineRule="auto"/>
        <w:ind w:left="426" w:hanging="426"/>
        <w:jc w:val="both"/>
        <w:rPr>
          <w:rFonts w:cs="Tahoma"/>
        </w:rPr>
      </w:pPr>
      <w:r w:rsidRPr="000F2213">
        <w:rPr>
          <w:rFonts w:cs="Tahoma"/>
        </w:rPr>
        <w:t>Odstąpienia od umowy i żądania zwrotu przekazanych środków w przypadk</w:t>
      </w:r>
      <w:r w:rsidR="00C90A16">
        <w:rPr>
          <w:rFonts w:cs="Tahoma"/>
        </w:rPr>
        <w:t xml:space="preserve">u nie wywiązania się Wykonawcy </w:t>
      </w:r>
      <w:r w:rsidRPr="000F2213">
        <w:rPr>
          <w:rFonts w:cs="Tahoma"/>
        </w:rPr>
        <w:t>warunków oferty i umowy.</w:t>
      </w:r>
      <w:r w:rsidR="005D3FC1">
        <w:rPr>
          <w:rFonts w:cs="Tahoma"/>
        </w:rPr>
        <w:t xml:space="preserve"> </w:t>
      </w:r>
    </w:p>
    <w:p w:rsidR="00380059" w:rsidRPr="000F2213" w:rsidRDefault="00380059" w:rsidP="00A82EBB">
      <w:pPr>
        <w:numPr>
          <w:ilvl w:val="0"/>
          <w:numId w:val="12"/>
        </w:numPr>
        <w:tabs>
          <w:tab w:val="left" w:pos="426"/>
        </w:tabs>
        <w:autoSpaceDE w:val="0"/>
        <w:autoSpaceDN w:val="0"/>
        <w:adjustRightInd w:val="0"/>
        <w:spacing w:after="0" w:line="240" w:lineRule="auto"/>
        <w:jc w:val="both"/>
        <w:rPr>
          <w:rFonts w:cs="Tahoma"/>
        </w:rPr>
      </w:pPr>
      <w:r w:rsidRPr="000F2213">
        <w:rPr>
          <w:rFonts w:cs="Tahoma"/>
        </w:rPr>
        <w:t xml:space="preserve">Zmiany terminu realizacji szkolenia w przypadku zaistnienia okoliczności, których nie można było </w:t>
      </w:r>
    </w:p>
    <w:p w:rsidR="00380059" w:rsidRPr="000F2213" w:rsidRDefault="00380059" w:rsidP="000F2213">
      <w:pPr>
        <w:tabs>
          <w:tab w:val="left" w:pos="426"/>
        </w:tabs>
        <w:autoSpaceDE w:val="0"/>
        <w:autoSpaceDN w:val="0"/>
        <w:adjustRightInd w:val="0"/>
        <w:spacing w:after="0" w:line="240" w:lineRule="auto"/>
        <w:jc w:val="both"/>
        <w:rPr>
          <w:rFonts w:cs="Tahoma"/>
        </w:rPr>
      </w:pPr>
      <w:r w:rsidRPr="000F2213">
        <w:rPr>
          <w:rFonts w:cs="Tahoma"/>
        </w:rPr>
        <w:t xml:space="preserve">       przewidzieć w chwili zawarcia umowy.</w:t>
      </w:r>
    </w:p>
    <w:p w:rsidR="00380059" w:rsidRPr="000F2213" w:rsidRDefault="00380059" w:rsidP="000F2213">
      <w:pPr>
        <w:autoSpaceDE w:val="0"/>
        <w:autoSpaceDN w:val="0"/>
        <w:adjustRightInd w:val="0"/>
        <w:spacing w:after="0" w:line="240" w:lineRule="auto"/>
        <w:jc w:val="both"/>
        <w:rPr>
          <w:rFonts w:cs="Tahoma"/>
          <w:b/>
        </w:rPr>
      </w:pPr>
    </w:p>
    <w:p w:rsidR="00380059" w:rsidRPr="000F2213" w:rsidRDefault="005D3FC1" w:rsidP="000F2213">
      <w:pPr>
        <w:autoSpaceDE w:val="0"/>
        <w:autoSpaceDN w:val="0"/>
        <w:adjustRightInd w:val="0"/>
        <w:spacing w:after="0" w:line="240" w:lineRule="auto"/>
        <w:jc w:val="both"/>
        <w:rPr>
          <w:rFonts w:cs="Tahoma"/>
          <w:b/>
        </w:rPr>
      </w:pPr>
      <w:r>
        <w:rPr>
          <w:rFonts w:cs="Tahoma"/>
          <w:b/>
        </w:rPr>
        <w:t xml:space="preserve">                                                                                                  </w:t>
      </w:r>
      <w:r w:rsidR="00380059" w:rsidRPr="000F2213">
        <w:rPr>
          <w:rFonts w:cs="Tahoma"/>
          <w:b/>
        </w:rPr>
        <w:t>§ 6</w:t>
      </w:r>
    </w:p>
    <w:p w:rsidR="00380059" w:rsidRPr="000F2213" w:rsidRDefault="00380059" w:rsidP="00401418">
      <w:pPr>
        <w:widowControl w:val="0"/>
        <w:tabs>
          <w:tab w:val="num" w:pos="0"/>
        </w:tabs>
        <w:autoSpaceDE w:val="0"/>
        <w:autoSpaceDN w:val="0"/>
        <w:adjustRightInd w:val="0"/>
        <w:spacing w:after="0" w:line="240" w:lineRule="auto"/>
        <w:ind w:right="-1"/>
        <w:jc w:val="both"/>
        <w:rPr>
          <w:rFonts w:cs="Tahoma"/>
          <w:bCs/>
        </w:rPr>
      </w:pPr>
      <w:r w:rsidRPr="000F2213">
        <w:rPr>
          <w:rFonts w:cs="Tahoma"/>
          <w:snapToGrid w:val="0"/>
        </w:rPr>
        <w:t xml:space="preserve">Zmiana postanowień niniejszej umowy jest dopuszczalna na zasadach określonych w art. 144 ustawy Prawo Zamówień Publicznych. </w:t>
      </w:r>
    </w:p>
    <w:p w:rsidR="00380059" w:rsidRPr="000F2213" w:rsidRDefault="00380059" w:rsidP="000F2213">
      <w:pPr>
        <w:keepLines/>
        <w:autoSpaceDE w:val="0"/>
        <w:spacing w:after="0" w:line="240" w:lineRule="auto"/>
        <w:jc w:val="both"/>
        <w:rPr>
          <w:rFonts w:cs="Tahoma"/>
          <w:b/>
          <w:bCs/>
        </w:rPr>
      </w:pPr>
    </w:p>
    <w:p w:rsidR="00380059" w:rsidRPr="000F2213" w:rsidRDefault="005D3FC1" w:rsidP="000F2213">
      <w:pPr>
        <w:keepLines/>
        <w:autoSpaceDE w:val="0"/>
        <w:spacing w:after="0" w:line="240" w:lineRule="auto"/>
        <w:jc w:val="both"/>
        <w:rPr>
          <w:rFonts w:cs="Tahoma"/>
          <w:b/>
          <w:bCs/>
        </w:rPr>
      </w:pPr>
      <w:r>
        <w:rPr>
          <w:rFonts w:cs="Tahoma"/>
          <w:b/>
          <w:bCs/>
        </w:rPr>
        <w:t xml:space="preserve">                                                                                                  </w:t>
      </w:r>
      <w:r w:rsidR="00380059" w:rsidRPr="000F2213">
        <w:rPr>
          <w:rFonts w:cs="Tahoma"/>
          <w:b/>
          <w:bCs/>
        </w:rPr>
        <w:t>§ 7</w:t>
      </w:r>
    </w:p>
    <w:p w:rsidR="00380059" w:rsidRPr="000F2213" w:rsidRDefault="00380059" w:rsidP="00A82EBB">
      <w:pPr>
        <w:keepLines/>
        <w:numPr>
          <w:ilvl w:val="0"/>
          <w:numId w:val="13"/>
        </w:numPr>
        <w:autoSpaceDE w:val="0"/>
        <w:spacing w:after="0" w:line="240" w:lineRule="auto"/>
        <w:jc w:val="both"/>
        <w:rPr>
          <w:rFonts w:cs="Tahoma"/>
        </w:rPr>
      </w:pPr>
      <w:r w:rsidRPr="000F2213">
        <w:rPr>
          <w:rFonts w:cs="Tahoma"/>
        </w:rPr>
        <w:t>W przypadku nie wykonania lub nie należytego wykonania umowy przez Wykonawcę, Zamawiający może naliczyć karę umowną w następujących przypadkach i wysokościach:</w:t>
      </w:r>
    </w:p>
    <w:p w:rsidR="00380059" w:rsidRPr="000F2213" w:rsidRDefault="00380059" w:rsidP="00A82EBB">
      <w:pPr>
        <w:keepLines/>
        <w:numPr>
          <w:ilvl w:val="0"/>
          <w:numId w:val="14"/>
        </w:numPr>
        <w:autoSpaceDE w:val="0"/>
        <w:spacing w:after="0" w:line="240" w:lineRule="auto"/>
        <w:jc w:val="both"/>
        <w:rPr>
          <w:rFonts w:cs="Tahoma"/>
        </w:rPr>
      </w:pPr>
      <w:r w:rsidRPr="000F2213">
        <w:rPr>
          <w:rFonts w:cs="Tahoma"/>
        </w:rPr>
        <w:t>za zwłokę w zakończeniu  szkolenia w wysokości 1% wynagrodzenia o którym mowa w § 2 ust. 1 za każdy dzień zwłoki,</w:t>
      </w:r>
    </w:p>
    <w:p w:rsidR="00380059" w:rsidRPr="000F2213" w:rsidRDefault="00380059" w:rsidP="00A82EBB">
      <w:pPr>
        <w:keepLines/>
        <w:numPr>
          <w:ilvl w:val="0"/>
          <w:numId w:val="14"/>
        </w:numPr>
        <w:autoSpaceDE w:val="0"/>
        <w:spacing w:after="0" w:line="240" w:lineRule="auto"/>
        <w:jc w:val="both"/>
        <w:rPr>
          <w:rFonts w:cs="Tahoma"/>
        </w:rPr>
      </w:pPr>
      <w:r w:rsidRPr="000F2213">
        <w:rPr>
          <w:rFonts w:cs="Tahoma"/>
        </w:rPr>
        <w:t>za odstąpienie od umowy przez Zamawiającego z przyczyn leżących po stronie Wykonawcy w wysokości 10% wynagrodzenia o którym mowa w § 2.</w:t>
      </w:r>
    </w:p>
    <w:p w:rsidR="00380059" w:rsidRPr="000F2213" w:rsidRDefault="00380059" w:rsidP="00A82EBB">
      <w:pPr>
        <w:numPr>
          <w:ilvl w:val="0"/>
          <w:numId w:val="13"/>
        </w:numPr>
        <w:spacing w:after="0" w:line="240" w:lineRule="auto"/>
        <w:jc w:val="both"/>
        <w:rPr>
          <w:rFonts w:cs="Tahoma"/>
          <w:strike/>
        </w:rPr>
      </w:pPr>
      <w:r w:rsidRPr="000F2213">
        <w:rPr>
          <w:rFonts w:cs="Tahoma"/>
        </w:rPr>
        <w:t>O nałożeniu kary umownej, jej wysokości i podstawie jej nałożenia Zamawiający będzie</w:t>
      </w:r>
      <w:r w:rsidR="005D3FC1">
        <w:rPr>
          <w:rFonts w:cs="Tahoma"/>
        </w:rPr>
        <w:t xml:space="preserve"> informował Wykonawcę pisemnie </w:t>
      </w:r>
      <w:r w:rsidRPr="000F2213">
        <w:rPr>
          <w:rFonts w:cs="Tahoma"/>
        </w:rPr>
        <w:t>w terminie 14 dni od zaistnienia zdarzenia stanowiącego podstawę nałożenia kary.</w:t>
      </w:r>
    </w:p>
    <w:p w:rsidR="00380059" w:rsidRPr="000F2213" w:rsidRDefault="00380059" w:rsidP="00A82EBB">
      <w:pPr>
        <w:numPr>
          <w:ilvl w:val="0"/>
          <w:numId w:val="13"/>
        </w:numPr>
        <w:spacing w:after="0" w:line="240" w:lineRule="auto"/>
        <w:jc w:val="both"/>
        <w:rPr>
          <w:rFonts w:cs="Tahoma"/>
          <w:strike/>
        </w:rPr>
      </w:pPr>
      <w:r w:rsidRPr="000F2213">
        <w:rPr>
          <w:rFonts w:cs="Tahoma"/>
        </w:rPr>
        <w:t>Zamawiający zastrzega sobie prawo dochodzenia odszkodowania uzupełniającego na zasadach ogólnych Kodeksu Cywilnego jeżeli wartość powstałej szkody przekroczy wysokość kary umownej.</w:t>
      </w:r>
    </w:p>
    <w:p w:rsidR="00380059" w:rsidRPr="000F2213" w:rsidRDefault="00380059" w:rsidP="000F2213">
      <w:pPr>
        <w:keepLines/>
        <w:autoSpaceDE w:val="0"/>
        <w:spacing w:after="0" w:line="240" w:lineRule="auto"/>
        <w:jc w:val="both"/>
        <w:rPr>
          <w:rFonts w:cs="Tahoma"/>
          <w:bCs/>
        </w:rPr>
      </w:pPr>
    </w:p>
    <w:p w:rsidR="00380059" w:rsidRPr="000F2213" w:rsidRDefault="00380059" w:rsidP="000F2213">
      <w:pPr>
        <w:keepLines/>
        <w:autoSpaceDE w:val="0"/>
        <w:spacing w:after="0" w:line="240" w:lineRule="auto"/>
        <w:jc w:val="both"/>
        <w:rPr>
          <w:rFonts w:cs="Tahoma"/>
          <w:b/>
          <w:bCs/>
        </w:rPr>
      </w:pPr>
    </w:p>
    <w:p w:rsidR="00380059" w:rsidRPr="000F2213" w:rsidRDefault="005D3FC1" w:rsidP="000F2213">
      <w:pPr>
        <w:keepLines/>
        <w:autoSpaceDE w:val="0"/>
        <w:spacing w:after="0" w:line="240" w:lineRule="auto"/>
        <w:jc w:val="both"/>
        <w:rPr>
          <w:rFonts w:cs="Tahoma"/>
          <w:b/>
          <w:bCs/>
        </w:rPr>
      </w:pPr>
      <w:r>
        <w:rPr>
          <w:rFonts w:cs="Tahoma"/>
          <w:b/>
          <w:bCs/>
        </w:rPr>
        <w:t xml:space="preserve">                                                                                            </w:t>
      </w:r>
      <w:r w:rsidR="00380059" w:rsidRPr="000F2213">
        <w:rPr>
          <w:rFonts w:cs="Tahoma"/>
          <w:b/>
          <w:bCs/>
        </w:rPr>
        <w:t>§ 8</w:t>
      </w:r>
    </w:p>
    <w:p w:rsidR="00380059" w:rsidRPr="000F2213" w:rsidRDefault="00380059" w:rsidP="000F2213">
      <w:pPr>
        <w:spacing w:after="0" w:line="240" w:lineRule="auto"/>
        <w:jc w:val="both"/>
        <w:rPr>
          <w:rFonts w:cs="Tahoma"/>
        </w:rPr>
      </w:pPr>
      <w:r w:rsidRPr="000F2213">
        <w:rPr>
          <w:rFonts w:cs="Tahoma"/>
        </w:rPr>
        <w:t>Właściwym do rozpoznania sporów wynikłych na tle realizacji niniejszej umowy jest sąd powszechny właściwy dla siedziby Zamawiającego.</w:t>
      </w:r>
    </w:p>
    <w:p w:rsidR="00380059" w:rsidRPr="000F2213" w:rsidRDefault="00380059" w:rsidP="000F2213">
      <w:pPr>
        <w:keepNext/>
        <w:keepLines/>
        <w:autoSpaceDE w:val="0"/>
        <w:spacing w:after="0" w:line="240" w:lineRule="auto"/>
        <w:jc w:val="both"/>
        <w:rPr>
          <w:rFonts w:cs="Tahoma"/>
          <w:bCs/>
        </w:rPr>
      </w:pPr>
    </w:p>
    <w:p w:rsidR="00380059" w:rsidRPr="000F2213" w:rsidRDefault="005D3FC1" w:rsidP="000F2213">
      <w:pPr>
        <w:keepNext/>
        <w:keepLines/>
        <w:autoSpaceDE w:val="0"/>
        <w:spacing w:after="0" w:line="240" w:lineRule="auto"/>
        <w:jc w:val="both"/>
        <w:rPr>
          <w:rFonts w:cs="Tahoma"/>
          <w:b/>
          <w:bCs/>
        </w:rPr>
      </w:pPr>
      <w:r>
        <w:rPr>
          <w:rFonts w:cs="Tahoma"/>
          <w:b/>
          <w:bCs/>
        </w:rPr>
        <w:t xml:space="preserve">                                                                                           </w:t>
      </w:r>
      <w:r w:rsidR="00380059" w:rsidRPr="000F2213">
        <w:rPr>
          <w:rFonts w:cs="Tahoma"/>
          <w:b/>
          <w:bCs/>
        </w:rPr>
        <w:t>§ 9</w:t>
      </w:r>
    </w:p>
    <w:p w:rsidR="00380059" w:rsidRPr="000F2213" w:rsidRDefault="00380059" w:rsidP="00A82EBB">
      <w:pPr>
        <w:keepLines/>
        <w:numPr>
          <w:ilvl w:val="0"/>
          <w:numId w:val="15"/>
        </w:numPr>
        <w:tabs>
          <w:tab w:val="num" w:pos="284"/>
        </w:tabs>
        <w:autoSpaceDE w:val="0"/>
        <w:spacing w:after="0" w:line="240" w:lineRule="auto"/>
        <w:ind w:left="284" w:hanging="284"/>
        <w:jc w:val="both"/>
        <w:rPr>
          <w:rFonts w:cs="Tahoma"/>
        </w:rPr>
      </w:pPr>
      <w:r w:rsidRPr="000F2213">
        <w:rPr>
          <w:rFonts w:cs="Tahoma"/>
        </w:rPr>
        <w:t>W sprawach nie uregulowanych niniejszą umową obowiązują przepisy ustawy z dnia 29 stycznia 2004 r. Prawo zam</w:t>
      </w:r>
      <w:r w:rsidR="005D3FC1">
        <w:rPr>
          <w:rFonts w:cs="Tahoma"/>
        </w:rPr>
        <w:t>ówień publicznych (Dz. U. z 2013 r.  poz. 907</w:t>
      </w:r>
      <w:r w:rsidRPr="000F2213">
        <w:rPr>
          <w:rFonts w:cs="Tahoma"/>
        </w:rPr>
        <w:t xml:space="preserve"> z późn. zm.) oraz przepisy Kodeksu Cywilnego z dnia 23 kwietnia 1964r. (Dz. U. 1964, nr 16, poz. 93 z późn. zm.). </w:t>
      </w:r>
    </w:p>
    <w:p w:rsidR="00380059" w:rsidRPr="000F2213" w:rsidRDefault="00380059" w:rsidP="00A82EBB">
      <w:pPr>
        <w:keepLines/>
        <w:numPr>
          <w:ilvl w:val="0"/>
          <w:numId w:val="15"/>
        </w:numPr>
        <w:tabs>
          <w:tab w:val="num" w:pos="284"/>
        </w:tabs>
        <w:autoSpaceDE w:val="0"/>
        <w:spacing w:after="0" w:line="240" w:lineRule="auto"/>
        <w:ind w:left="284" w:hanging="284"/>
        <w:jc w:val="both"/>
        <w:rPr>
          <w:rFonts w:cs="Tahoma"/>
        </w:rPr>
      </w:pPr>
      <w:r w:rsidRPr="000F2213">
        <w:rPr>
          <w:rFonts w:cs="Tahoma"/>
        </w:rPr>
        <w:t>Integralne części niniejszej umowy stanowią:</w:t>
      </w:r>
    </w:p>
    <w:p w:rsidR="00380059" w:rsidRPr="000F2213" w:rsidRDefault="005D3FC1" w:rsidP="00A82EBB">
      <w:pPr>
        <w:keepLines/>
        <w:numPr>
          <w:ilvl w:val="0"/>
          <w:numId w:val="16"/>
        </w:numPr>
        <w:tabs>
          <w:tab w:val="num" w:pos="1276"/>
        </w:tabs>
        <w:autoSpaceDE w:val="0"/>
        <w:spacing w:after="0" w:line="240" w:lineRule="auto"/>
        <w:jc w:val="both"/>
        <w:rPr>
          <w:rFonts w:cs="Tahoma"/>
        </w:rPr>
      </w:pPr>
      <w:r>
        <w:rPr>
          <w:rFonts w:cs="Tahoma"/>
        </w:rPr>
        <w:t>Zapytanie ofertowe</w:t>
      </w:r>
      <w:r w:rsidR="00380059" w:rsidRPr="000F2213">
        <w:rPr>
          <w:rFonts w:cs="Tahoma"/>
        </w:rPr>
        <w:t xml:space="preserve"> </w:t>
      </w:r>
    </w:p>
    <w:p w:rsidR="00380059" w:rsidRPr="000F2213" w:rsidRDefault="00380059" w:rsidP="00A82EBB">
      <w:pPr>
        <w:keepLines/>
        <w:numPr>
          <w:ilvl w:val="0"/>
          <w:numId w:val="16"/>
        </w:numPr>
        <w:tabs>
          <w:tab w:val="num" w:pos="1276"/>
        </w:tabs>
        <w:autoSpaceDE w:val="0"/>
        <w:spacing w:after="0" w:line="240" w:lineRule="auto"/>
        <w:jc w:val="both"/>
        <w:rPr>
          <w:rFonts w:cs="Tahoma"/>
        </w:rPr>
      </w:pPr>
      <w:r w:rsidRPr="000F2213">
        <w:rPr>
          <w:rFonts w:cs="Tahoma"/>
        </w:rPr>
        <w:t xml:space="preserve">Oferta Wykonawcy, </w:t>
      </w:r>
    </w:p>
    <w:p w:rsidR="00380059" w:rsidRDefault="00C90A16" w:rsidP="00A82EBB">
      <w:pPr>
        <w:keepLines/>
        <w:numPr>
          <w:ilvl w:val="0"/>
          <w:numId w:val="16"/>
        </w:numPr>
        <w:tabs>
          <w:tab w:val="num" w:pos="1276"/>
        </w:tabs>
        <w:autoSpaceDE w:val="0"/>
        <w:spacing w:after="0" w:line="240" w:lineRule="auto"/>
        <w:jc w:val="both"/>
        <w:rPr>
          <w:rFonts w:cs="Tahoma"/>
        </w:rPr>
      </w:pPr>
      <w:r>
        <w:rPr>
          <w:rFonts w:cs="Tahoma"/>
        </w:rPr>
        <w:t>Program Szkolenia</w:t>
      </w:r>
    </w:p>
    <w:p w:rsidR="00C90A16" w:rsidRPr="00C90A16" w:rsidRDefault="00C90A16" w:rsidP="00A82EBB">
      <w:pPr>
        <w:keepLines/>
        <w:numPr>
          <w:ilvl w:val="0"/>
          <w:numId w:val="16"/>
        </w:numPr>
        <w:tabs>
          <w:tab w:val="num" w:pos="1276"/>
        </w:tabs>
        <w:autoSpaceDE w:val="0"/>
        <w:spacing w:after="0" w:line="240" w:lineRule="auto"/>
        <w:jc w:val="both"/>
        <w:rPr>
          <w:rFonts w:cs="Tahoma"/>
        </w:rPr>
      </w:pPr>
      <w:r>
        <w:rPr>
          <w:rFonts w:cs="Tahoma"/>
        </w:rPr>
        <w:t xml:space="preserve">Program wyjazdu do </w:t>
      </w:r>
      <w:r w:rsidRPr="00C90A16">
        <w:rPr>
          <w:rStyle w:val="Pogrubienie"/>
          <w:b w:val="0"/>
          <w:color w:val="000000"/>
        </w:rPr>
        <w:t>Centrum Nauki „Kopernik” w Warszawie</w:t>
      </w:r>
    </w:p>
    <w:p w:rsidR="00380059" w:rsidRPr="00C90A16" w:rsidRDefault="00380059" w:rsidP="000F2213">
      <w:pPr>
        <w:tabs>
          <w:tab w:val="num" w:pos="1276"/>
        </w:tabs>
        <w:spacing w:after="0" w:line="240" w:lineRule="auto"/>
        <w:ind w:left="644"/>
        <w:jc w:val="both"/>
        <w:rPr>
          <w:rFonts w:cs="Tahoma"/>
        </w:rPr>
      </w:pPr>
    </w:p>
    <w:p w:rsidR="00380059" w:rsidRPr="000F2213" w:rsidRDefault="005D3FC1" w:rsidP="000F2213">
      <w:pPr>
        <w:spacing w:after="0" w:line="240" w:lineRule="auto"/>
        <w:jc w:val="both"/>
        <w:rPr>
          <w:rFonts w:cs="Tahoma"/>
          <w:b/>
        </w:rPr>
      </w:pPr>
      <w:r>
        <w:rPr>
          <w:rFonts w:cs="Tahoma"/>
          <w:b/>
        </w:rPr>
        <w:t xml:space="preserve">                                                                                            </w:t>
      </w:r>
      <w:r w:rsidR="00380059" w:rsidRPr="000F2213">
        <w:rPr>
          <w:rFonts w:cs="Tahoma"/>
          <w:b/>
        </w:rPr>
        <w:t>§ 10</w:t>
      </w:r>
    </w:p>
    <w:p w:rsidR="00380059" w:rsidRPr="000F2213" w:rsidRDefault="00380059" w:rsidP="000F2213">
      <w:pPr>
        <w:spacing w:after="0" w:line="240" w:lineRule="auto"/>
        <w:jc w:val="both"/>
        <w:rPr>
          <w:rFonts w:cs="Tahoma"/>
        </w:rPr>
      </w:pPr>
      <w:r w:rsidRPr="000F2213">
        <w:rPr>
          <w:rFonts w:cs="Tahoma"/>
        </w:rPr>
        <w:t>Umowa została sporządzona w 2 jednobrzmiących egzemplarzach, po jednym dla każdej ze Stron.</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rPr>
      </w:pPr>
      <w:r w:rsidRPr="000F2213">
        <w:rPr>
          <w:rFonts w:cs="Tahoma"/>
        </w:rPr>
        <w:t xml:space="preserve">         ZAMAWIAJĄCY                                                                                                                       WYKONAWCA</w:t>
      </w: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rPr>
      </w:pPr>
    </w:p>
    <w:p w:rsidR="00380059" w:rsidRPr="000F2213" w:rsidRDefault="00380059" w:rsidP="000F2213">
      <w:pPr>
        <w:spacing w:after="0" w:line="240" w:lineRule="auto"/>
        <w:jc w:val="both"/>
        <w:rPr>
          <w:rFonts w:cs="Tahoma"/>
        </w:rPr>
      </w:pPr>
    </w:p>
    <w:p w:rsidR="00EC0DB5" w:rsidRPr="000F2213" w:rsidRDefault="00EA3891" w:rsidP="000F2213">
      <w:pPr>
        <w:spacing w:after="0" w:line="240" w:lineRule="auto"/>
        <w:jc w:val="both"/>
        <w:rPr>
          <w:rFonts w:cs="Tahoma"/>
        </w:rPr>
      </w:pPr>
      <w:r w:rsidRPr="000F2213">
        <w:rPr>
          <w:rFonts w:cs="Tahoma"/>
        </w:rPr>
        <w:t>…………………………………………..</w:t>
      </w:r>
      <w:r w:rsidR="00380059" w:rsidRPr="000F2213">
        <w:rPr>
          <w:rFonts w:cs="Tahoma"/>
        </w:rPr>
        <w:t xml:space="preserve">                                                                                              ………………………………………  </w:t>
      </w:r>
    </w:p>
    <w:p w:rsidR="00EC0DB5" w:rsidRPr="000F2213" w:rsidRDefault="00EC0DB5" w:rsidP="000F2213">
      <w:pPr>
        <w:spacing w:after="0" w:line="240" w:lineRule="auto"/>
        <w:jc w:val="both"/>
        <w:rPr>
          <w:rFonts w:cs="Tahoma"/>
        </w:rPr>
      </w:pPr>
    </w:p>
    <w:p w:rsidR="00EC0DB5" w:rsidRPr="000F2213" w:rsidRDefault="00EC0DB5" w:rsidP="000F2213">
      <w:pPr>
        <w:tabs>
          <w:tab w:val="left" w:pos="3402"/>
        </w:tabs>
        <w:spacing w:after="0" w:line="360" w:lineRule="auto"/>
        <w:ind w:left="714"/>
        <w:jc w:val="both"/>
        <w:rPr>
          <w:rFonts w:cs="Tahoma"/>
          <w:bCs/>
        </w:rPr>
      </w:pPr>
      <w:r w:rsidRPr="000F2213">
        <w:rPr>
          <w:rFonts w:cs="Tahoma"/>
          <w:bCs/>
        </w:rPr>
        <w:t xml:space="preserve">                                                                                                                                    </w:t>
      </w:r>
    </w:p>
    <w:p w:rsidR="00EC0DB5" w:rsidRPr="000F2213" w:rsidRDefault="00EC0DB5" w:rsidP="000F2213">
      <w:pPr>
        <w:tabs>
          <w:tab w:val="left" w:pos="3402"/>
        </w:tabs>
        <w:spacing w:after="0" w:line="360" w:lineRule="auto"/>
        <w:ind w:left="714"/>
        <w:jc w:val="both"/>
        <w:rPr>
          <w:rFonts w:cs="Tahoma"/>
          <w:bCs/>
        </w:rPr>
      </w:pPr>
    </w:p>
    <w:p w:rsidR="00EC0DB5" w:rsidRPr="00C90A16" w:rsidRDefault="00EC0DB5" w:rsidP="00C90A16">
      <w:pPr>
        <w:tabs>
          <w:tab w:val="left" w:pos="3402"/>
        </w:tabs>
        <w:spacing w:after="0" w:line="360" w:lineRule="auto"/>
        <w:ind w:left="714"/>
        <w:jc w:val="both"/>
        <w:rPr>
          <w:rFonts w:cs="Tahoma"/>
          <w:bCs/>
        </w:rPr>
      </w:pPr>
      <w:r w:rsidRPr="000F2213">
        <w:rPr>
          <w:rFonts w:cs="Tahoma"/>
          <w:bCs/>
        </w:rPr>
        <w:lastRenderedPageBreak/>
        <w:t xml:space="preserve">                                                                                                                                 </w:t>
      </w:r>
      <w:r w:rsidR="00C90A16">
        <w:rPr>
          <w:rFonts w:cs="Tahoma"/>
          <w:bCs/>
        </w:rPr>
        <w:t xml:space="preserve">             </w:t>
      </w:r>
      <w:r w:rsidRPr="000F2213">
        <w:rPr>
          <w:rFonts w:cs="Tahoma"/>
          <w:b/>
          <w:u w:val="single"/>
        </w:rPr>
        <w:t xml:space="preserve">Załącznik nr </w:t>
      </w:r>
      <w:r w:rsidR="00C90A16">
        <w:rPr>
          <w:rFonts w:cs="Tahoma"/>
          <w:b/>
          <w:u w:val="single"/>
        </w:rPr>
        <w:t>4</w:t>
      </w:r>
    </w:p>
    <w:p w:rsidR="00EC0DB5" w:rsidRPr="000F2213" w:rsidRDefault="00EC0DB5" w:rsidP="000F2213">
      <w:pPr>
        <w:spacing w:after="0" w:line="240" w:lineRule="auto"/>
        <w:ind w:left="7080" w:firstLine="708"/>
        <w:jc w:val="both"/>
        <w:rPr>
          <w:rFonts w:cs="Tahoma"/>
          <w:b/>
          <w:u w:val="single"/>
        </w:rPr>
      </w:pPr>
    </w:p>
    <w:p w:rsidR="00EC0DB5" w:rsidRPr="000F2213" w:rsidRDefault="00EC0DB5" w:rsidP="000F2213">
      <w:pPr>
        <w:spacing w:after="0" w:line="240" w:lineRule="auto"/>
        <w:jc w:val="both"/>
        <w:rPr>
          <w:rFonts w:cs="Tahoma"/>
          <w:b/>
          <w:u w:val="single"/>
        </w:rPr>
      </w:pPr>
    </w:p>
    <w:p w:rsidR="00EC0DB5" w:rsidRPr="000F2213" w:rsidRDefault="00EC0DB5" w:rsidP="000F2213">
      <w:pPr>
        <w:spacing w:after="0" w:line="240" w:lineRule="auto"/>
        <w:ind w:left="7080" w:firstLine="708"/>
        <w:jc w:val="both"/>
        <w:rPr>
          <w:rFonts w:cs="Tahoma"/>
          <w:b/>
          <w:u w:val="single"/>
        </w:rPr>
      </w:pPr>
    </w:p>
    <w:p w:rsidR="00EC0DB5" w:rsidRPr="000F2213" w:rsidRDefault="00EC0DB5" w:rsidP="000F2213">
      <w:pPr>
        <w:spacing w:after="0" w:line="240" w:lineRule="auto"/>
        <w:jc w:val="both"/>
        <w:rPr>
          <w:rFonts w:cs="Tahoma"/>
        </w:rPr>
      </w:pPr>
      <w:r w:rsidRPr="000F2213">
        <w:rPr>
          <w:rFonts w:cs="Tahoma"/>
        </w:rPr>
        <w:t>………………………………                                                                                                                     ………………………………</w:t>
      </w:r>
    </w:p>
    <w:p w:rsidR="00EC0DB5" w:rsidRPr="000F2213" w:rsidRDefault="00EC0DB5" w:rsidP="000F2213">
      <w:pPr>
        <w:spacing w:after="0" w:line="240" w:lineRule="auto"/>
        <w:jc w:val="both"/>
        <w:rPr>
          <w:rFonts w:cs="Tahoma"/>
        </w:rPr>
      </w:pPr>
      <w:r w:rsidRPr="000F2213">
        <w:rPr>
          <w:rFonts w:cs="Tahoma"/>
        </w:rPr>
        <w:t xml:space="preserve">    Pieczęć firmy                                                                                                                                    miejscowość, data </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b/>
        </w:rPr>
      </w:pPr>
      <w:r w:rsidRPr="000F2213">
        <w:rPr>
          <w:rFonts w:cs="Tahoma"/>
          <w:b/>
        </w:rPr>
        <w:t xml:space="preserve">WYKAZ OSÓB  </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r w:rsidRPr="000F2213">
        <w:rPr>
          <w:rFonts w:cs="Tahoma"/>
        </w:rPr>
        <w:t>Data:  ...........................................................</w:t>
      </w:r>
    </w:p>
    <w:p w:rsidR="00EC0DB5" w:rsidRPr="000F2213" w:rsidRDefault="00EC0DB5" w:rsidP="000F2213">
      <w:pPr>
        <w:spacing w:after="0" w:line="240" w:lineRule="auto"/>
        <w:jc w:val="both"/>
        <w:rPr>
          <w:rFonts w:cs="Tahoma"/>
        </w:rPr>
      </w:pPr>
      <w:r w:rsidRPr="000F2213">
        <w:rPr>
          <w:rFonts w:cs="Tahoma"/>
        </w:rPr>
        <w:t>Nazwa wykonawcy: ...............................................................................................................................</w:t>
      </w:r>
    </w:p>
    <w:p w:rsidR="00EC0DB5" w:rsidRPr="000F2213" w:rsidRDefault="00EC0DB5" w:rsidP="000F2213">
      <w:pPr>
        <w:spacing w:after="0" w:line="240" w:lineRule="auto"/>
        <w:jc w:val="both"/>
        <w:rPr>
          <w:rFonts w:cs="Tahoma"/>
        </w:rPr>
      </w:pPr>
      <w:r w:rsidRPr="000F2213">
        <w:rPr>
          <w:rFonts w:cs="Tahoma"/>
        </w:rPr>
        <w:t>Nazwa szkolenia.....................................................................................................................................</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b/>
        </w:rPr>
      </w:pPr>
      <w:r w:rsidRPr="000F2213">
        <w:rPr>
          <w:rFonts w:cs="Tahoma"/>
          <w:b/>
        </w:rPr>
        <w:t xml:space="preserve">Wykaz osób, które będą uczestniczyć w wykonywaniu zamówienia, w szczególności odpowiedzialnych </w:t>
      </w:r>
      <w:r w:rsidRPr="000F2213">
        <w:rPr>
          <w:rFonts w:cs="Tahoma"/>
          <w:b/>
        </w:rPr>
        <w:br/>
        <w:t>za świadczenie, wraz z informacjami na temat ich kwalifikacji zawodowych i doświadczenia:</w:t>
      </w:r>
    </w:p>
    <w:p w:rsidR="00EC0DB5" w:rsidRPr="000F2213" w:rsidRDefault="00EC0DB5" w:rsidP="000F2213">
      <w:pPr>
        <w:spacing w:after="0" w:line="240" w:lineRule="auto"/>
        <w:jc w:val="both"/>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2866"/>
        <w:gridCol w:w="2379"/>
        <w:gridCol w:w="2198"/>
      </w:tblGrid>
      <w:tr w:rsidR="00EC0DB5" w:rsidRPr="000F2213" w:rsidTr="00A82EBB">
        <w:tc>
          <w:tcPr>
            <w:tcW w:w="534"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rPr>
            </w:pPr>
            <w:r w:rsidRPr="000F2213">
              <w:rPr>
                <w:rFonts w:cs="Tahoma"/>
                <w:b/>
              </w:rPr>
              <w:t>LP.</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rPr>
            </w:pPr>
            <w:r w:rsidRPr="000F2213">
              <w:rPr>
                <w:rFonts w:cs="Tahoma"/>
                <w:b/>
              </w:rPr>
              <w:t>Imię i nazwisko</w:t>
            </w:r>
          </w:p>
          <w:p w:rsidR="00EC0DB5" w:rsidRPr="000F2213" w:rsidRDefault="00EC0DB5" w:rsidP="000F2213">
            <w:pPr>
              <w:spacing w:after="0" w:line="240" w:lineRule="auto"/>
              <w:jc w:val="both"/>
              <w:rPr>
                <w:rFonts w:cs="Tahoma"/>
                <w:b/>
              </w:rPr>
            </w:pPr>
            <w:r w:rsidRPr="000F2213">
              <w:rPr>
                <w:rFonts w:cs="Tahoma"/>
                <w:b/>
              </w:rPr>
              <w:t>(nazwa podmiotu)</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rPr>
            </w:pPr>
            <w:r w:rsidRPr="000F2213">
              <w:rPr>
                <w:rFonts w:cs="Tahoma"/>
                <w:b/>
              </w:rPr>
              <w:t xml:space="preserve">Wymagane informacje mają być </w:t>
            </w:r>
            <w:r w:rsidR="005D3FC1">
              <w:rPr>
                <w:rFonts w:cs="Tahoma"/>
                <w:b/>
              </w:rPr>
              <w:t>zgodne opisanym warunkiem w Z.O.</w:t>
            </w:r>
            <w:r w:rsidRPr="000F2213">
              <w:rPr>
                <w:rFonts w:cs="Tahoma"/>
                <w:b/>
              </w:rPr>
              <w:t xml:space="preserve"> wobec osób.</w:t>
            </w:r>
          </w:p>
          <w:p w:rsidR="00EC0DB5" w:rsidRPr="000F2213" w:rsidRDefault="00EC0DB5" w:rsidP="000F2213">
            <w:pPr>
              <w:spacing w:after="0" w:line="240" w:lineRule="auto"/>
              <w:jc w:val="both"/>
              <w:rPr>
                <w:rFonts w:cs="Tahoma"/>
                <w:b/>
              </w:rPr>
            </w:pPr>
            <w:r w:rsidRPr="000F2213">
              <w:rPr>
                <w:rFonts w:cs="Tahoma"/>
                <w:b/>
              </w:rPr>
              <w:t>Doświadczenie</w:t>
            </w:r>
          </w:p>
          <w:p w:rsidR="00EC0DB5" w:rsidRPr="000F2213" w:rsidRDefault="00EC0DB5" w:rsidP="000F2213">
            <w:pPr>
              <w:spacing w:after="0" w:line="240" w:lineRule="auto"/>
              <w:jc w:val="both"/>
              <w:rPr>
                <w:rFonts w:cs="Tahoma"/>
                <w:b/>
              </w:rPr>
            </w:pPr>
            <w:r w:rsidRPr="000F2213">
              <w:rPr>
                <w:rFonts w:cs="Tahoma"/>
                <w:b/>
              </w:rPr>
              <w:t>Należy wykazać</w:t>
            </w:r>
          </w:p>
          <w:p w:rsidR="00EC0DB5" w:rsidRPr="000F2213" w:rsidRDefault="00EC0DB5" w:rsidP="000F2213">
            <w:pPr>
              <w:spacing w:after="0" w:line="240" w:lineRule="auto"/>
              <w:jc w:val="both"/>
              <w:rPr>
                <w:rFonts w:cs="Tahoma"/>
                <w:b/>
              </w:rPr>
            </w:pPr>
            <w:r w:rsidRPr="000F2213">
              <w:rPr>
                <w:rFonts w:cs="Tahoma"/>
                <w:b/>
              </w:rPr>
              <w:t xml:space="preserve">gdzie i w jakim okresie zostało nabyte. </w:t>
            </w:r>
          </w:p>
        </w:tc>
        <w:tc>
          <w:tcPr>
            <w:tcW w:w="2379"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rPr>
            </w:pPr>
            <w:r w:rsidRPr="000F2213">
              <w:rPr>
                <w:rFonts w:cs="Tahoma"/>
                <w:b/>
              </w:rPr>
              <w:t>Wykształcenie/</w:t>
            </w:r>
          </w:p>
          <w:p w:rsidR="00EC0DB5" w:rsidRPr="000F2213" w:rsidRDefault="00EC0DB5" w:rsidP="000F2213">
            <w:pPr>
              <w:spacing w:after="0" w:line="240" w:lineRule="auto"/>
              <w:jc w:val="both"/>
              <w:rPr>
                <w:rFonts w:cs="Tahoma"/>
                <w:b/>
              </w:rPr>
            </w:pPr>
            <w:r w:rsidRPr="000F2213">
              <w:rPr>
                <w:rFonts w:cs="Tahoma"/>
                <w:b/>
              </w:rPr>
              <w:t>Kwalifikacje</w:t>
            </w:r>
          </w:p>
          <w:p w:rsidR="00EC0DB5" w:rsidRPr="000F2213" w:rsidRDefault="00EC0DB5" w:rsidP="000F2213">
            <w:pPr>
              <w:spacing w:after="0" w:line="240" w:lineRule="auto"/>
              <w:jc w:val="both"/>
              <w:rPr>
                <w:rFonts w:cs="Tahoma"/>
                <w:b/>
              </w:rPr>
            </w:pPr>
            <w:r w:rsidRPr="000F2213">
              <w:rPr>
                <w:rFonts w:cs="Tahoma"/>
                <w:b/>
              </w:rPr>
              <w:t>Wykształcenie należy wskazać szkołę/uczelnie specjalizację</w:t>
            </w:r>
          </w:p>
          <w:p w:rsidR="00EC0DB5" w:rsidRPr="000F2213" w:rsidRDefault="00EC0DB5" w:rsidP="000F2213">
            <w:pPr>
              <w:spacing w:after="0" w:line="240" w:lineRule="auto"/>
              <w:jc w:val="both"/>
              <w:rPr>
                <w:rFonts w:cs="Tahoma"/>
                <w:b/>
              </w:rPr>
            </w:pPr>
            <w:r w:rsidRPr="000F2213">
              <w:rPr>
                <w:rFonts w:cs="Tahoma"/>
                <w:b/>
              </w:rPr>
              <w:t>Uprawnienia należy określić.</w:t>
            </w: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rPr>
            </w:pPr>
            <w:r w:rsidRPr="000F2213">
              <w:rPr>
                <w:rFonts w:cs="Tahoma"/>
                <w:b/>
              </w:rPr>
              <w:t>Podstawa</w:t>
            </w:r>
          </w:p>
          <w:p w:rsidR="00EC0DB5" w:rsidRPr="000F2213" w:rsidRDefault="00EC0DB5" w:rsidP="000F2213">
            <w:pPr>
              <w:spacing w:after="0" w:line="240" w:lineRule="auto"/>
              <w:jc w:val="both"/>
              <w:rPr>
                <w:rFonts w:cs="Tahoma"/>
                <w:b/>
              </w:rPr>
            </w:pPr>
            <w:r w:rsidRPr="000F2213">
              <w:rPr>
                <w:rFonts w:cs="Tahoma"/>
                <w:b/>
              </w:rPr>
              <w:t>do dysponowania osobą</w:t>
            </w:r>
          </w:p>
        </w:tc>
      </w:tr>
      <w:tr w:rsidR="00EC0DB5" w:rsidRPr="000F2213" w:rsidTr="00A82EBB">
        <w:tc>
          <w:tcPr>
            <w:tcW w:w="534"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napToGrid w:val="0"/>
              <w:spacing w:after="0" w:line="240" w:lineRule="auto"/>
              <w:jc w:val="both"/>
              <w:rPr>
                <w:rFonts w:cs="Tahoma"/>
              </w:rPr>
            </w:pPr>
            <w:r w:rsidRPr="000F2213">
              <w:rPr>
                <w:rFonts w:cs="Tahoma"/>
              </w:rPr>
              <w:t xml:space="preserve"> </w:t>
            </w:r>
          </w:p>
          <w:p w:rsidR="00EC0DB5" w:rsidRPr="000F2213" w:rsidRDefault="00EC0DB5" w:rsidP="000F2213">
            <w:pPr>
              <w:snapToGrid w:val="0"/>
              <w:spacing w:after="0" w:line="240" w:lineRule="auto"/>
              <w:jc w:val="both"/>
              <w:rPr>
                <w:rFonts w:cs="Tahoma"/>
              </w:rPr>
            </w:pPr>
          </w:p>
          <w:p w:rsidR="00EC0DB5" w:rsidRPr="000F2213" w:rsidRDefault="00EC0DB5" w:rsidP="000F2213">
            <w:pPr>
              <w:snapToGrid w:val="0"/>
              <w:spacing w:after="0" w:line="240" w:lineRule="auto"/>
              <w:jc w:val="both"/>
              <w:rPr>
                <w:rFonts w:cs="Tahoma"/>
              </w:rPr>
            </w:pPr>
            <w:r w:rsidRPr="000F2213">
              <w:rPr>
                <w:rFonts w:cs="Tahoma"/>
              </w:rPr>
              <w:t>…………………………</w:t>
            </w:r>
          </w:p>
        </w:tc>
        <w:tc>
          <w:tcPr>
            <w:tcW w:w="2866" w:type="dxa"/>
            <w:tcBorders>
              <w:top w:val="single" w:sz="4" w:space="0" w:color="000000"/>
              <w:left w:val="single" w:sz="4" w:space="0" w:color="000000"/>
              <w:bottom w:val="single" w:sz="4" w:space="0" w:color="000000"/>
              <w:right w:val="single" w:sz="4" w:space="0" w:color="000000"/>
            </w:tcBorders>
            <w:hideMark/>
          </w:tcPr>
          <w:p w:rsidR="00EC0DB5" w:rsidRPr="000F2213" w:rsidRDefault="00EC0DB5" w:rsidP="000F2213">
            <w:pPr>
              <w:spacing w:after="0" w:line="240" w:lineRule="auto"/>
              <w:jc w:val="both"/>
              <w:rPr>
                <w:rFonts w:cs="Tahoma"/>
              </w:rPr>
            </w:pPr>
            <w:r w:rsidRPr="000F2213">
              <w:rPr>
                <w:rFonts w:cs="Tahoma"/>
              </w:rPr>
              <w:t>Doświadczenie w prowadzeniu szkoleń z zakresu  ………………………………………. nabytym w ciągu ostatnich 3 lat</w:t>
            </w:r>
          </w:p>
          <w:p w:rsidR="00EC0DB5" w:rsidRPr="000F2213" w:rsidRDefault="00EC0DB5" w:rsidP="000F2213">
            <w:pPr>
              <w:spacing w:after="0" w:line="240" w:lineRule="auto"/>
              <w:jc w:val="both"/>
              <w:rPr>
                <w:rFonts w:cs="Tahoma"/>
              </w:rPr>
            </w:pPr>
            <w:r w:rsidRPr="000F2213">
              <w:rPr>
                <w:rFonts w:cs="Tahoma"/>
              </w:rPr>
              <w:t>………………………………………</w:t>
            </w:r>
          </w:p>
        </w:tc>
        <w:tc>
          <w:tcPr>
            <w:tcW w:w="2379" w:type="dxa"/>
            <w:tcBorders>
              <w:top w:val="single" w:sz="4" w:space="0" w:color="000000"/>
              <w:left w:val="single" w:sz="4" w:space="0" w:color="000000"/>
              <w:bottom w:val="single" w:sz="4" w:space="0" w:color="000000"/>
              <w:right w:val="single" w:sz="4" w:space="0" w:color="000000"/>
            </w:tcBorders>
            <w:hideMark/>
          </w:tcPr>
          <w:p w:rsidR="00EC0DB5" w:rsidRPr="000F2213" w:rsidRDefault="00EC0DB5" w:rsidP="000F2213">
            <w:pPr>
              <w:spacing w:after="0" w:line="240" w:lineRule="auto"/>
              <w:jc w:val="both"/>
              <w:rPr>
                <w:rFonts w:cs="Tahoma"/>
              </w:rPr>
            </w:pPr>
            <w:r w:rsidRPr="000F2213">
              <w:rPr>
                <w:rFonts w:cs="Tahoma"/>
              </w:rPr>
              <w:t>Wykształcenie</w:t>
            </w:r>
          </w:p>
          <w:p w:rsidR="00EC0DB5" w:rsidRPr="000F2213" w:rsidRDefault="00EC0DB5" w:rsidP="000F2213">
            <w:pPr>
              <w:spacing w:after="0" w:line="240" w:lineRule="auto"/>
              <w:jc w:val="both"/>
              <w:rPr>
                <w:rFonts w:cs="Tahoma"/>
              </w:rPr>
            </w:pPr>
            <w:r w:rsidRPr="000F2213">
              <w:rPr>
                <w:rFonts w:cs="Tahoma"/>
              </w:rPr>
              <w:t>…………………………</w:t>
            </w:r>
          </w:p>
          <w:p w:rsidR="00EC0DB5" w:rsidRPr="000F2213" w:rsidRDefault="00EC0DB5" w:rsidP="000F2213">
            <w:pPr>
              <w:spacing w:after="0" w:line="240" w:lineRule="auto"/>
              <w:jc w:val="both"/>
              <w:rPr>
                <w:rFonts w:cs="Tahoma"/>
              </w:rPr>
            </w:pPr>
            <w:r w:rsidRPr="000F2213">
              <w:rPr>
                <w:rFonts w:cs="Tahoma"/>
              </w:rPr>
              <w:t>Przygotowanie pedagogiczne TAK/NIE *</w:t>
            </w:r>
          </w:p>
        </w:tc>
        <w:tc>
          <w:tcPr>
            <w:tcW w:w="2198" w:type="dxa"/>
            <w:tcBorders>
              <w:top w:val="single" w:sz="4" w:space="0" w:color="000000"/>
              <w:left w:val="single" w:sz="4" w:space="0" w:color="000000"/>
              <w:bottom w:val="single" w:sz="4" w:space="0" w:color="000000"/>
              <w:right w:val="single" w:sz="4" w:space="0" w:color="000000"/>
            </w:tcBorders>
            <w:hideMark/>
          </w:tcPr>
          <w:p w:rsidR="00EC0DB5" w:rsidRPr="000F2213" w:rsidRDefault="00EC0DB5" w:rsidP="000F2213">
            <w:pPr>
              <w:spacing w:after="0" w:line="240" w:lineRule="auto"/>
              <w:jc w:val="both"/>
              <w:rPr>
                <w:rFonts w:cs="Tahoma"/>
              </w:rPr>
            </w:pPr>
            <w:r w:rsidRPr="000F2213">
              <w:rPr>
                <w:rFonts w:cs="Tahoma"/>
              </w:rPr>
              <w:t>Własne/</w:t>
            </w:r>
          </w:p>
          <w:p w:rsidR="00EC0DB5" w:rsidRPr="000F2213" w:rsidRDefault="00EC0DB5" w:rsidP="000F2213">
            <w:pPr>
              <w:spacing w:after="0" w:line="240" w:lineRule="auto"/>
              <w:jc w:val="both"/>
              <w:rPr>
                <w:rFonts w:cs="Tahoma"/>
              </w:rPr>
            </w:pPr>
            <w:r w:rsidRPr="000F2213">
              <w:rPr>
                <w:rFonts w:cs="Tahoma"/>
              </w:rPr>
              <w:t>oddane do dyspozycji *</w:t>
            </w:r>
          </w:p>
        </w:tc>
      </w:tr>
      <w:tr w:rsidR="00EC0DB5" w:rsidRPr="000F2213" w:rsidTr="00A82EBB">
        <w:tc>
          <w:tcPr>
            <w:tcW w:w="534"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napToGrid w:val="0"/>
              <w:spacing w:after="0" w:line="240" w:lineRule="auto"/>
              <w:jc w:val="both"/>
              <w:rPr>
                <w:rFonts w:cs="Tahoma"/>
              </w:rPr>
            </w:pPr>
            <w:r w:rsidRPr="000F2213">
              <w:rPr>
                <w:rFonts w:cs="Tahoma"/>
              </w:rPr>
              <w:t xml:space="preserve"> </w:t>
            </w:r>
          </w:p>
          <w:p w:rsidR="00EC0DB5" w:rsidRPr="000F2213" w:rsidRDefault="00EC0DB5" w:rsidP="000F2213">
            <w:pPr>
              <w:snapToGrid w:val="0"/>
              <w:spacing w:after="0" w:line="240" w:lineRule="auto"/>
              <w:jc w:val="both"/>
              <w:rPr>
                <w:rFonts w:cs="Tahoma"/>
              </w:rPr>
            </w:pPr>
          </w:p>
          <w:p w:rsidR="00EC0DB5" w:rsidRPr="000F2213" w:rsidRDefault="00EC0DB5" w:rsidP="000F2213">
            <w:pPr>
              <w:snapToGrid w:val="0"/>
              <w:spacing w:after="0" w:line="240" w:lineRule="auto"/>
              <w:jc w:val="both"/>
              <w:rPr>
                <w:rFonts w:cs="Tahoma"/>
              </w:rPr>
            </w:pPr>
            <w:r w:rsidRPr="000F2213">
              <w:rPr>
                <w:rFonts w:cs="Tahoma"/>
              </w:rPr>
              <w:t>…………………………</w:t>
            </w:r>
          </w:p>
        </w:tc>
        <w:tc>
          <w:tcPr>
            <w:tcW w:w="2866" w:type="dxa"/>
            <w:tcBorders>
              <w:top w:val="single" w:sz="4" w:space="0" w:color="000000"/>
              <w:left w:val="single" w:sz="4" w:space="0" w:color="000000"/>
              <w:bottom w:val="single" w:sz="4" w:space="0" w:color="000000"/>
              <w:right w:val="single" w:sz="4" w:space="0" w:color="000000"/>
            </w:tcBorders>
            <w:hideMark/>
          </w:tcPr>
          <w:p w:rsidR="00EC0DB5" w:rsidRPr="000F2213" w:rsidRDefault="00EC0DB5" w:rsidP="000F2213">
            <w:pPr>
              <w:spacing w:after="0" w:line="240" w:lineRule="auto"/>
              <w:jc w:val="both"/>
              <w:rPr>
                <w:rFonts w:cs="Tahoma"/>
              </w:rPr>
            </w:pPr>
            <w:r w:rsidRPr="000F2213">
              <w:rPr>
                <w:rFonts w:cs="Tahoma"/>
              </w:rPr>
              <w:t>Doświadczenie w prowadzeniu szkoleń z zakresu  ……………………………………………… nabytym w ciągu ostatnich 3 lat</w:t>
            </w:r>
          </w:p>
          <w:p w:rsidR="00EC0DB5" w:rsidRPr="000F2213" w:rsidRDefault="00EC0DB5" w:rsidP="000F2213">
            <w:pPr>
              <w:spacing w:after="0" w:line="240" w:lineRule="auto"/>
              <w:jc w:val="both"/>
              <w:rPr>
                <w:rFonts w:cs="Tahoma"/>
              </w:rPr>
            </w:pPr>
            <w:r w:rsidRPr="000F2213">
              <w:rPr>
                <w:rFonts w:cs="Tahoma"/>
              </w:rPr>
              <w:t>………………………………………</w:t>
            </w:r>
          </w:p>
        </w:tc>
        <w:tc>
          <w:tcPr>
            <w:tcW w:w="2379" w:type="dxa"/>
            <w:tcBorders>
              <w:top w:val="single" w:sz="4" w:space="0" w:color="000000"/>
              <w:left w:val="single" w:sz="4" w:space="0" w:color="000000"/>
              <w:bottom w:val="single" w:sz="4" w:space="0" w:color="000000"/>
              <w:right w:val="single" w:sz="4" w:space="0" w:color="000000"/>
            </w:tcBorders>
            <w:hideMark/>
          </w:tcPr>
          <w:p w:rsidR="00EC0DB5" w:rsidRPr="000F2213" w:rsidRDefault="00EC0DB5" w:rsidP="000F2213">
            <w:pPr>
              <w:spacing w:after="0" w:line="240" w:lineRule="auto"/>
              <w:jc w:val="both"/>
              <w:rPr>
                <w:rFonts w:cs="Tahoma"/>
              </w:rPr>
            </w:pPr>
            <w:r w:rsidRPr="000F2213">
              <w:rPr>
                <w:rFonts w:cs="Tahoma"/>
              </w:rPr>
              <w:t>Wykształcenie</w:t>
            </w:r>
          </w:p>
          <w:p w:rsidR="00EC0DB5" w:rsidRPr="000F2213" w:rsidRDefault="00EC0DB5" w:rsidP="000F2213">
            <w:pPr>
              <w:spacing w:after="0" w:line="240" w:lineRule="auto"/>
              <w:jc w:val="both"/>
              <w:rPr>
                <w:rFonts w:cs="Tahoma"/>
              </w:rPr>
            </w:pPr>
            <w:r w:rsidRPr="000F2213">
              <w:rPr>
                <w:rFonts w:cs="Tahoma"/>
              </w:rPr>
              <w:t>…………………………</w:t>
            </w:r>
          </w:p>
          <w:p w:rsidR="00EC0DB5" w:rsidRPr="000F2213" w:rsidRDefault="00EC0DB5" w:rsidP="000F2213">
            <w:pPr>
              <w:spacing w:after="0" w:line="240" w:lineRule="auto"/>
              <w:jc w:val="both"/>
              <w:rPr>
                <w:rFonts w:cs="Tahoma"/>
              </w:rPr>
            </w:pPr>
            <w:r w:rsidRPr="000F2213">
              <w:rPr>
                <w:rFonts w:cs="Tahoma"/>
              </w:rPr>
              <w:t>Przygotowanie pedagogiczne TAK/NIE *</w:t>
            </w:r>
          </w:p>
        </w:tc>
        <w:tc>
          <w:tcPr>
            <w:tcW w:w="2198" w:type="dxa"/>
            <w:tcBorders>
              <w:top w:val="single" w:sz="4" w:space="0" w:color="000000"/>
              <w:left w:val="single" w:sz="4" w:space="0" w:color="000000"/>
              <w:bottom w:val="single" w:sz="4" w:space="0" w:color="000000"/>
              <w:right w:val="single" w:sz="4" w:space="0" w:color="000000"/>
            </w:tcBorders>
            <w:hideMark/>
          </w:tcPr>
          <w:p w:rsidR="00EC0DB5" w:rsidRPr="000F2213" w:rsidRDefault="00EC0DB5" w:rsidP="000F2213">
            <w:pPr>
              <w:spacing w:after="0" w:line="240" w:lineRule="auto"/>
              <w:jc w:val="both"/>
              <w:rPr>
                <w:rFonts w:cs="Tahoma"/>
              </w:rPr>
            </w:pPr>
            <w:r w:rsidRPr="000F2213">
              <w:rPr>
                <w:rFonts w:cs="Tahoma"/>
              </w:rPr>
              <w:t>Własne/</w:t>
            </w:r>
          </w:p>
          <w:p w:rsidR="00EC0DB5" w:rsidRPr="000F2213" w:rsidRDefault="00EC0DB5" w:rsidP="000F2213">
            <w:pPr>
              <w:spacing w:after="0" w:line="240" w:lineRule="auto"/>
              <w:jc w:val="both"/>
              <w:rPr>
                <w:rFonts w:cs="Tahoma"/>
              </w:rPr>
            </w:pPr>
            <w:r w:rsidRPr="000F2213">
              <w:rPr>
                <w:rFonts w:cs="Tahoma"/>
              </w:rPr>
              <w:t>oddane do dyspozycji *</w:t>
            </w:r>
          </w:p>
        </w:tc>
      </w:tr>
    </w:tbl>
    <w:p w:rsidR="00EC0DB5" w:rsidRPr="000F2213" w:rsidRDefault="00EC0DB5" w:rsidP="000F2213">
      <w:pPr>
        <w:spacing w:after="0" w:line="240" w:lineRule="auto"/>
        <w:jc w:val="both"/>
        <w:rPr>
          <w:rFonts w:cs="Tahoma"/>
        </w:rPr>
      </w:pPr>
      <w:r w:rsidRPr="000F2213">
        <w:rPr>
          <w:rFonts w:cs="Tahoma"/>
        </w:rPr>
        <w:t xml:space="preserve">              </w:t>
      </w:r>
      <w:r w:rsidRPr="000F2213">
        <w:rPr>
          <w:rFonts w:cs="Tahoma"/>
        </w:rPr>
        <w:tab/>
      </w:r>
      <w:r w:rsidRPr="000F2213">
        <w:rPr>
          <w:rFonts w:cs="Tahoma"/>
        </w:rPr>
        <w:tab/>
        <w:t xml:space="preserve">  </w:t>
      </w:r>
    </w:p>
    <w:p w:rsidR="00EC0DB5" w:rsidRPr="000F2213" w:rsidRDefault="00EC0DB5" w:rsidP="000F2213">
      <w:pPr>
        <w:spacing w:after="0" w:line="240" w:lineRule="auto"/>
        <w:jc w:val="both"/>
        <w:rPr>
          <w:rFonts w:cs="Tahoma"/>
        </w:rPr>
      </w:pPr>
      <w:r w:rsidRPr="000F2213">
        <w:rPr>
          <w:rFonts w:cs="Tahoma"/>
        </w:rPr>
        <w:t>* niepotrzebne skreślić</w:t>
      </w:r>
    </w:p>
    <w:p w:rsidR="00EC0DB5" w:rsidRPr="000F2213" w:rsidRDefault="00EC0DB5" w:rsidP="000F2213">
      <w:pPr>
        <w:spacing w:after="0" w:line="240" w:lineRule="auto"/>
        <w:jc w:val="both"/>
        <w:rPr>
          <w:rFonts w:cs="Tahoma"/>
        </w:rPr>
      </w:pPr>
      <w:r w:rsidRPr="000F2213">
        <w:rPr>
          <w:rFonts w:cs="Tahoma"/>
        </w:rPr>
        <w:tab/>
      </w:r>
    </w:p>
    <w:p w:rsidR="00EC0DB5" w:rsidRPr="000F2213" w:rsidRDefault="00EC0DB5" w:rsidP="008F37C1">
      <w:pPr>
        <w:spacing w:after="0" w:line="240" w:lineRule="auto"/>
        <w:ind w:left="4956"/>
        <w:jc w:val="both"/>
        <w:rPr>
          <w:rFonts w:cs="Tahoma"/>
        </w:rPr>
      </w:pPr>
      <w:r w:rsidRPr="000F2213">
        <w:rPr>
          <w:rFonts w:cs="Tahoma"/>
        </w:rPr>
        <w:t>…………………………………………………………………………</w:t>
      </w:r>
    </w:p>
    <w:p w:rsidR="00EC0DB5" w:rsidRPr="00C90A16" w:rsidRDefault="00EC0DB5" w:rsidP="000F2213">
      <w:pPr>
        <w:spacing w:after="0" w:line="240" w:lineRule="auto"/>
        <w:jc w:val="both"/>
        <w:rPr>
          <w:rFonts w:cs="Tahoma"/>
          <w:sz w:val="18"/>
          <w:szCs w:val="18"/>
        </w:rPr>
      </w:pPr>
      <w:r w:rsidRPr="000F2213">
        <w:rPr>
          <w:rFonts w:cs="Tahoma"/>
        </w:rPr>
        <w:t xml:space="preserve">                                                                                       </w:t>
      </w:r>
      <w:r w:rsidR="00C90A16">
        <w:rPr>
          <w:rFonts w:cs="Tahoma"/>
        </w:rPr>
        <w:t xml:space="preserve">                    </w:t>
      </w:r>
      <w:r w:rsidRPr="000F2213">
        <w:rPr>
          <w:rFonts w:cs="Tahoma"/>
        </w:rPr>
        <w:t xml:space="preserve"> </w:t>
      </w:r>
      <w:r w:rsidRPr="00C90A16">
        <w:rPr>
          <w:rFonts w:cs="Tahoma"/>
          <w:sz w:val="18"/>
          <w:szCs w:val="18"/>
        </w:rPr>
        <w:t xml:space="preserve">podpisy Wykonawcy lub osób </w:t>
      </w:r>
      <w:r w:rsidRPr="00C90A16">
        <w:rPr>
          <w:rFonts w:cs="Tahoma"/>
          <w:sz w:val="18"/>
          <w:szCs w:val="18"/>
        </w:rPr>
        <w:tab/>
        <w:t xml:space="preserve">                                         </w:t>
      </w:r>
    </w:p>
    <w:p w:rsidR="00EC0DB5" w:rsidRPr="00C90A16" w:rsidRDefault="00EC0DB5" w:rsidP="000F2213">
      <w:pPr>
        <w:spacing w:after="0" w:line="240" w:lineRule="auto"/>
        <w:jc w:val="both"/>
        <w:rPr>
          <w:rFonts w:cs="Tahoma"/>
          <w:sz w:val="18"/>
          <w:szCs w:val="18"/>
        </w:rPr>
      </w:pPr>
      <w:r w:rsidRPr="00C90A16">
        <w:rPr>
          <w:rFonts w:cs="Tahoma"/>
          <w:sz w:val="18"/>
          <w:szCs w:val="18"/>
        </w:rPr>
        <w:t xml:space="preserve">                                                                                                        uprawnionych do reprezentowania Wykonawcy</w:t>
      </w:r>
    </w:p>
    <w:p w:rsidR="00C90A16" w:rsidRDefault="00C90A16" w:rsidP="000F2213">
      <w:pPr>
        <w:spacing w:after="0" w:line="240" w:lineRule="auto"/>
        <w:jc w:val="both"/>
        <w:rPr>
          <w:rFonts w:cs="Tahoma"/>
        </w:rPr>
      </w:pPr>
    </w:p>
    <w:p w:rsidR="00224749" w:rsidRDefault="00224749" w:rsidP="000F2213">
      <w:pPr>
        <w:spacing w:after="0" w:line="240" w:lineRule="auto"/>
        <w:jc w:val="both"/>
        <w:rPr>
          <w:rFonts w:cs="Tahoma"/>
        </w:rPr>
      </w:pPr>
    </w:p>
    <w:p w:rsidR="00224749" w:rsidRDefault="00224749" w:rsidP="000F2213">
      <w:pPr>
        <w:spacing w:after="0" w:line="240" w:lineRule="auto"/>
        <w:jc w:val="both"/>
        <w:rPr>
          <w:rFonts w:cs="Tahoma"/>
        </w:rPr>
      </w:pPr>
    </w:p>
    <w:p w:rsidR="00224749" w:rsidRDefault="00224749" w:rsidP="000F2213">
      <w:pPr>
        <w:spacing w:after="0" w:line="240" w:lineRule="auto"/>
        <w:jc w:val="both"/>
        <w:rPr>
          <w:rFonts w:cs="Tahoma"/>
        </w:rPr>
      </w:pPr>
    </w:p>
    <w:p w:rsidR="00C90A16" w:rsidRPr="000F2213" w:rsidRDefault="00C90A16" w:rsidP="000F2213">
      <w:pPr>
        <w:spacing w:after="0" w:line="240" w:lineRule="auto"/>
        <w:jc w:val="both"/>
        <w:rPr>
          <w:rFonts w:cs="Tahoma"/>
        </w:rPr>
      </w:pPr>
    </w:p>
    <w:p w:rsidR="00EC0DB5" w:rsidRPr="007612E4" w:rsidRDefault="007612E4" w:rsidP="000F2213">
      <w:pPr>
        <w:spacing w:after="0" w:line="240" w:lineRule="auto"/>
        <w:jc w:val="both"/>
        <w:rPr>
          <w:rFonts w:cs="Tahoma"/>
          <w:b/>
          <w:i/>
        </w:rPr>
      </w:pPr>
      <w:r>
        <w:rPr>
          <w:rFonts w:cs="Tahoma"/>
          <w:b/>
        </w:rPr>
        <w:lastRenderedPageBreak/>
        <w:t xml:space="preserve">                                                                                                                                                                      </w:t>
      </w:r>
      <w:r w:rsidR="00EC0DB5" w:rsidRPr="007612E4">
        <w:rPr>
          <w:rFonts w:cs="Tahoma"/>
          <w:b/>
        </w:rPr>
        <w:t xml:space="preserve">Załącznik  nr </w:t>
      </w:r>
      <w:r w:rsidR="00C90A16">
        <w:rPr>
          <w:rFonts w:cs="Tahoma"/>
          <w:b/>
        </w:rPr>
        <w:t>5</w:t>
      </w:r>
    </w:p>
    <w:p w:rsidR="00EC0DB5" w:rsidRPr="000F2213" w:rsidRDefault="00EC0DB5" w:rsidP="000F2213">
      <w:pPr>
        <w:spacing w:after="0" w:line="240" w:lineRule="auto"/>
        <w:jc w:val="both"/>
        <w:rPr>
          <w:rFonts w:cs="Tahoma"/>
          <w:i/>
        </w:rPr>
      </w:pPr>
      <w:r w:rsidRPr="000F2213">
        <w:rPr>
          <w:rFonts w:cs="Tahoma"/>
          <w:i/>
        </w:rPr>
        <w:t xml:space="preserve">  </w:t>
      </w:r>
    </w:p>
    <w:p w:rsidR="00EC0DB5" w:rsidRPr="000F2213" w:rsidRDefault="00EC0DB5" w:rsidP="000F2213">
      <w:pPr>
        <w:spacing w:after="0" w:line="240" w:lineRule="auto"/>
        <w:jc w:val="both"/>
        <w:rPr>
          <w:rFonts w:cs="Tahoma"/>
        </w:rPr>
      </w:pPr>
      <w:r w:rsidRPr="000F2213">
        <w:rPr>
          <w:rFonts w:cs="Tahoma"/>
        </w:rPr>
        <w:t xml:space="preserve">                                                                                                                     </w:t>
      </w:r>
    </w:p>
    <w:p w:rsidR="00EC0DB5" w:rsidRPr="000F2213" w:rsidRDefault="00EC0DB5" w:rsidP="000F2213">
      <w:pPr>
        <w:spacing w:after="0" w:line="240" w:lineRule="auto"/>
        <w:jc w:val="both"/>
        <w:rPr>
          <w:rFonts w:cs="Tahoma"/>
        </w:rPr>
      </w:pPr>
      <w:r w:rsidRPr="000F2213">
        <w:rPr>
          <w:rFonts w:cs="Tahoma"/>
        </w:rPr>
        <w:t xml:space="preserve">………………………………                                                                                                                      </w:t>
      </w:r>
      <w:r w:rsidR="008F37C1">
        <w:rPr>
          <w:rFonts w:cs="Tahoma"/>
        </w:rPr>
        <w:t xml:space="preserve">    </w:t>
      </w:r>
      <w:r w:rsidRPr="000F2213">
        <w:rPr>
          <w:rFonts w:cs="Tahoma"/>
        </w:rPr>
        <w:t xml:space="preserve">………………………………      </w:t>
      </w:r>
    </w:p>
    <w:p w:rsidR="00EC0DB5" w:rsidRPr="000F2213" w:rsidRDefault="00EC0DB5" w:rsidP="000F2213">
      <w:pPr>
        <w:spacing w:after="0" w:line="240" w:lineRule="auto"/>
        <w:jc w:val="both"/>
        <w:rPr>
          <w:rFonts w:cs="Tahoma"/>
        </w:rPr>
      </w:pPr>
      <w:r w:rsidRPr="000F2213">
        <w:rPr>
          <w:rFonts w:cs="Tahoma"/>
        </w:rPr>
        <w:t xml:space="preserve">    Pieczęć firmy                                                                                                                                    miejscowość, data </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b/>
        </w:rPr>
      </w:pPr>
      <w:r w:rsidRPr="000F2213">
        <w:rPr>
          <w:rFonts w:cs="Tahoma"/>
          <w:b/>
        </w:rPr>
        <w:t xml:space="preserve">POSIADANIE WIEDZY I DOŚWIADCZENIA – WYKAZ USŁUG SZKOLENIOWYCH </w:t>
      </w:r>
    </w:p>
    <w:p w:rsidR="00EC0DB5" w:rsidRPr="000F2213" w:rsidRDefault="00EC0DB5" w:rsidP="000F2213">
      <w:pPr>
        <w:spacing w:after="0" w:line="240" w:lineRule="auto"/>
        <w:jc w:val="both"/>
        <w:rPr>
          <w:rFonts w:cs="Tahoma"/>
          <w:b/>
        </w:rPr>
      </w:pPr>
    </w:p>
    <w:p w:rsidR="00EC0DB5" w:rsidRPr="000F2213" w:rsidRDefault="00EC0DB5" w:rsidP="000F2213">
      <w:pPr>
        <w:spacing w:after="0" w:line="240" w:lineRule="auto"/>
        <w:jc w:val="both"/>
        <w:rPr>
          <w:rFonts w:cs="Tahoma"/>
        </w:rPr>
      </w:pPr>
      <w:r w:rsidRPr="000F2213">
        <w:rPr>
          <w:rFonts w:cs="Tahoma"/>
        </w:rPr>
        <w:t>Data:  ...........................................................</w:t>
      </w:r>
    </w:p>
    <w:p w:rsidR="00EC0DB5" w:rsidRPr="000F2213" w:rsidRDefault="00EC0DB5" w:rsidP="000F2213">
      <w:pPr>
        <w:spacing w:after="0" w:line="240" w:lineRule="auto"/>
        <w:jc w:val="both"/>
        <w:rPr>
          <w:rFonts w:cs="Tahoma"/>
        </w:rPr>
      </w:pPr>
      <w:r w:rsidRPr="000F2213">
        <w:rPr>
          <w:rFonts w:cs="Tahoma"/>
        </w:rPr>
        <w:t>Nazwa wykonawcy: ...............................................................................................................................</w:t>
      </w:r>
    </w:p>
    <w:p w:rsidR="00EC0DB5" w:rsidRPr="000F2213" w:rsidRDefault="00EC0DB5" w:rsidP="000F2213">
      <w:pPr>
        <w:spacing w:after="0" w:line="240" w:lineRule="auto"/>
        <w:jc w:val="both"/>
      </w:pPr>
      <w:r w:rsidRPr="000F2213">
        <w:t xml:space="preserve">                                                                                                      </w:t>
      </w:r>
    </w:p>
    <w:p w:rsidR="00EC0DB5" w:rsidRPr="000F2213" w:rsidRDefault="00EC0DB5" w:rsidP="000F2213">
      <w:pPr>
        <w:spacing w:after="0" w:line="240" w:lineRule="auto"/>
        <w:jc w:val="both"/>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
        <w:gridCol w:w="1096"/>
        <w:gridCol w:w="2055"/>
        <w:gridCol w:w="917"/>
        <w:gridCol w:w="1051"/>
        <w:gridCol w:w="564"/>
        <w:gridCol w:w="1075"/>
        <w:gridCol w:w="1497"/>
        <w:gridCol w:w="958"/>
      </w:tblGrid>
      <w:tr w:rsidR="00EC0DB5" w:rsidRPr="000F2213" w:rsidTr="00A82EBB">
        <w:tc>
          <w:tcPr>
            <w:tcW w:w="501"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Lp.</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Nazwa szkolenia</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Zakres tematyczny szkolenia</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Liczba osób przeszkolo-</w:t>
            </w:r>
            <w:r w:rsidRPr="000F2213">
              <w:rPr>
                <w:b/>
              </w:rPr>
              <w:br/>
              <w:t>-nych</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Termin</w:t>
            </w:r>
          </w:p>
          <w:p w:rsidR="00EC0DB5" w:rsidRPr="000F2213" w:rsidRDefault="00EC0DB5" w:rsidP="000F2213">
            <w:pPr>
              <w:spacing w:after="0" w:line="240" w:lineRule="auto"/>
              <w:jc w:val="both"/>
              <w:rPr>
                <w:b/>
              </w:rPr>
            </w:pPr>
            <w:r w:rsidRPr="000F2213">
              <w:rPr>
                <w:b/>
              </w:rPr>
              <w:t>realizacji</w:t>
            </w:r>
          </w:p>
        </w:tc>
        <w:tc>
          <w:tcPr>
            <w:tcW w:w="1639" w:type="dxa"/>
            <w:gridSpan w:val="2"/>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Nazwa i adres Zleceniodawcy</w:t>
            </w:r>
          </w:p>
        </w:tc>
        <w:tc>
          <w:tcPr>
            <w:tcW w:w="1497" w:type="dxa"/>
            <w:tcBorders>
              <w:top w:val="single" w:sz="4" w:space="0" w:color="000000"/>
              <w:left w:val="single" w:sz="4" w:space="0" w:color="000000"/>
              <w:bottom w:val="single" w:sz="4" w:space="0" w:color="000000"/>
              <w:right w:val="single" w:sz="4" w:space="0" w:color="auto"/>
            </w:tcBorders>
            <w:vAlign w:val="center"/>
            <w:hideMark/>
          </w:tcPr>
          <w:p w:rsidR="00EC0DB5" w:rsidRPr="000F2213" w:rsidRDefault="00EC0DB5" w:rsidP="000F2213">
            <w:pPr>
              <w:spacing w:after="0" w:line="240" w:lineRule="auto"/>
              <w:jc w:val="both"/>
              <w:rPr>
                <w:b/>
              </w:rPr>
            </w:pPr>
            <w:r w:rsidRPr="000F2213">
              <w:rPr>
                <w:b/>
              </w:rPr>
              <w:t>Rodzaj potwierdzenia należytego wykonania</w:t>
            </w:r>
          </w:p>
        </w:tc>
        <w:tc>
          <w:tcPr>
            <w:tcW w:w="958" w:type="dxa"/>
            <w:tcBorders>
              <w:top w:val="single" w:sz="4" w:space="0" w:color="000000"/>
              <w:left w:val="single" w:sz="4" w:space="0" w:color="auto"/>
              <w:bottom w:val="single" w:sz="4" w:space="0" w:color="000000"/>
              <w:right w:val="single" w:sz="4" w:space="0" w:color="000000"/>
            </w:tcBorders>
            <w:vAlign w:val="center"/>
            <w:hideMark/>
          </w:tcPr>
          <w:p w:rsidR="00EC0DB5" w:rsidRPr="000F2213" w:rsidRDefault="00EC0DB5" w:rsidP="000F2213">
            <w:pPr>
              <w:spacing w:after="0" w:line="240" w:lineRule="auto"/>
              <w:jc w:val="both"/>
              <w:rPr>
                <w:b/>
              </w:rPr>
            </w:pPr>
            <w:r w:rsidRPr="000F2213">
              <w:rPr>
                <w:b/>
              </w:rPr>
              <w:t>Wartość usługi</w:t>
            </w:r>
          </w:p>
          <w:p w:rsidR="00EC0DB5" w:rsidRPr="000F2213" w:rsidRDefault="00EC0DB5" w:rsidP="000F2213">
            <w:pPr>
              <w:spacing w:after="0" w:line="240" w:lineRule="auto"/>
              <w:jc w:val="both"/>
              <w:rPr>
                <w:b/>
              </w:rPr>
            </w:pPr>
            <w:r w:rsidRPr="000F2213">
              <w:rPr>
                <w:b/>
              </w:rPr>
              <w:t>PLN</w:t>
            </w:r>
          </w:p>
        </w:tc>
      </w:tr>
      <w:tr w:rsidR="00EC0DB5" w:rsidRPr="000F2213" w:rsidTr="00A82EBB">
        <w:tc>
          <w:tcPr>
            <w:tcW w:w="501"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pPr>
            <w:r w:rsidRPr="000F2213">
              <w:t>1</w:t>
            </w:r>
          </w:p>
        </w:tc>
        <w:tc>
          <w:tcPr>
            <w:tcW w:w="1096"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p w:rsidR="00EC0DB5" w:rsidRPr="000F2213" w:rsidRDefault="00EC0DB5" w:rsidP="000F2213">
            <w:pPr>
              <w:spacing w:after="0" w:line="240" w:lineRule="auto"/>
              <w:jc w:val="both"/>
            </w:pPr>
          </w:p>
        </w:tc>
        <w:tc>
          <w:tcPr>
            <w:tcW w:w="2055"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tc>
        <w:tc>
          <w:tcPr>
            <w:tcW w:w="917"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tc>
        <w:tc>
          <w:tcPr>
            <w:tcW w:w="1051"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tc>
        <w:tc>
          <w:tcPr>
            <w:tcW w:w="1639" w:type="dxa"/>
            <w:gridSpan w:val="2"/>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tc>
        <w:tc>
          <w:tcPr>
            <w:tcW w:w="1497" w:type="dxa"/>
            <w:tcBorders>
              <w:top w:val="single" w:sz="4" w:space="0" w:color="000000"/>
              <w:left w:val="single" w:sz="4" w:space="0" w:color="000000"/>
              <w:bottom w:val="single" w:sz="4" w:space="0" w:color="000000"/>
              <w:right w:val="single" w:sz="4" w:space="0" w:color="auto"/>
            </w:tcBorders>
          </w:tcPr>
          <w:p w:rsidR="00EC0DB5" w:rsidRPr="000F2213" w:rsidRDefault="00EC0DB5" w:rsidP="000F2213">
            <w:pPr>
              <w:spacing w:after="0" w:line="240" w:lineRule="auto"/>
              <w:jc w:val="both"/>
            </w:pPr>
          </w:p>
        </w:tc>
        <w:tc>
          <w:tcPr>
            <w:tcW w:w="958" w:type="dxa"/>
            <w:tcBorders>
              <w:top w:val="single" w:sz="4" w:space="0" w:color="000000"/>
              <w:left w:val="single" w:sz="4" w:space="0" w:color="auto"/>
              <w:bottom w:val="single" w:sz="4" w:space="0" w:color="000000"/>
              <w:right w:val="single" w:sz="4" w:space="0" w:color="000000"/>
            </w:tcBorders>
          </w:tcPr>
          <w:p w:rsidR="00EC0DB5" w:rsidRPr="000F2213" w:rsidRDefault="00EC0DB5" w:rsidP="000F2213">
            <w:pPr>
              <w:spacing w:after="0" w:line="240" w:lineRule="auto"/>
              <w:jc w:val="both"/>
            </w:pPr>
          </w:p>
        </w:tc>
      </w:tr>
      <w:tr w:rsidR="00EC0DB5" w:rsidRPr="000F2213" w:rsidTr="00A82EBB">
        <w:tc>
          <w:tcPr>
            <w:tcW w:w="501"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pPr>
            <w:r w:rsidRPr="000F2213">
              <w:t>2</w:t>
            </w:r>
          </w:p>
        </w:tc>
        <w:tc>
          <w:tcPr>
            <w:tcW w:w="1096"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p w:rsidR="00EC0DB5" w:rsidRPr="000F2213" w:rsidRDefault="00EC0DB5" w:rsidP="000F2213">
            <w:pPr>
              <w:spacing w:after="0" w:line="240" w:lineRule="auto"/>
              <w:jc w:val="both"/>
            </w:pPr>
          </w:p>
        </w:tc>
        <w:tc>
          <w:tcPr>
            <w:tcW w:w="2055"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tc>
        <w:tc>
          <w:tcPr>
            <w:tcW w:w="917"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tc>
        <w:tc>
          <w:tcPr>
            <w:tcW w:w="1051" w:type="dxa"/>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tc>
        <w:tc>
          <w:tcPr>
            <w:tcW w:w="1639" w:type="dxa"/>
            <w:gridSpan w:val="2"/>
            <w:tcBorders>
              <w:top w:val="single" w:sz="4" w:space="0" w:color="000000"/>
              <w:left w:val="single" w:sz="4" w:space="0" w:color="000000"/>
              <w:bottom w:val="single" w:sz="4" w:space="0" w:color="000000"/>
              <w:right w:val="single" w:sz="4" w:space="0" w:color="000000"/>
            </w:tcBorders>
          </w:tcPr>
          <w:p w:rsidR="00EC0DB5" w:rsidRPr="000F2213" w:rsidRDefault="00EC0DB5" w:rsidP="000F2213">
            <w:pPr>
              <w:spacing w:after="0" w:line="240" w:lineRule="auto"/>
              <w:jc w:val="both"/>
            </w:pPr>
          </w:p>
        </w:tc>
        <w:tc>
          <w:tcPr>
            <w:tcW w:w="1497" w:type="dxa"/>
            <w:tcBorders>
              <w:top w:val="single" w:sz="4" w:space="0" w:color="000000"/>
              <w:left w:val="single" w:sz="4" w:space="0" w:color="000000"/>
              <w:bottom w:val="single" w:sz="4" w:space="0" w:color="000000"/>
              <w:right w:val="single" w:sz="4" w:space="0" w:color="auto"/>
            </w:tcBorders>
          </w:tcPr>
          <w:p w:rsidR="00EC0DB5" w:rsidRPr="000F2213" w:rsidRDefault="00EC0DB5" w:rsidP="000F2213">
            <w:pPr>
              <w:spacing w:after="0" w:line="240" w:lineRule="auto"/>
              <w:jc w:val="both"/>
            </w:pPr>
          </w:p>
        </w:tc>
        <w:tc>
          <w:tcPr>
            <w:tcW w:w="958" w:type="dxa"/>
            <w:tcBorders>
              <w:top w:val="single" w:sz="4" w:space="0" w:color="000000"/>
              <w:left w:val="single" w:sz="4" w:space="0" w:color="auto"/>
              <w:bottom w:val="single" w:sz="4" w:space="0" w:color="000000"/>
              <w:right w:val="single" w:sz="4" w:space="0" w:color="000000"/>
            </w:tcBorders>
          </w:tcPr>
          <w:p w:rsidR="00EC0DB5" w:rsidRPr="000F2213" w:rsidRDefault="00EC0DB5" w:rsidP="000F2213">
            <w:pPr>
              <w:spacing w:after="0" w:line="240" w:lineRule="auto"/>
              <w:jc w:val="both"/>
            </w:pPr>
          </w:p>
        </w:tc>
      </w:tr>
      <w:tr w:rsidR="00EC0DB5" w:rsidRPr="000F2213" w:rsidTr="00A82EBB">
        <w:trPr>
          <w:gridBefore w:val="6"/>
          <w:wBefore w:w="6184" w:type="dxa"/>
          <w:cantSplit/>
        </w:trPr>
        <w:tc>
          <w:tcPr>
            <w:tcW w:w="1075" w:type="dxa"/>
            <w:tcBorders>
              <w:top w:val="single" w:sz="4" w:space="0" w:color="000000"/>
              <w:left w:val="single" w:sz="4" w:space="0" w:color="000000"/>
              <w:bottom w:val="single" w:sz="4" w:space="0" w:color="000000"/>
              <w:right w:val="single" w:sz="4" w:space="0" w:color="auto"/>
            </w:tcBorders>
          </w:tcPr>
          <w:p w:rsidR="00EC0DB5" w:rsidRPr="000F2213" w:rsidRDefault="00EC0DB5" w:rsidP="000F2213">
            <w:pPr>
              <w:spacing w:after="0" w:line="240" w:lineRule="auto"/>
              <w:jc w:val="both"/>
              <w:rPr>
                <w:b/>
                <w:bCs/>
              </w:rPr>
            </w:pPr>
          </w:p>
        </w:tc>
        <w:tc>
          <w:tcPr>
            <w:tcW w:w="1497" w:type="dxa"/>
            <w:tcBorders>
              <w:top w:val="single" w:sz="4" w:space="0" w:color="000000"/>
              <w:left w:val="single" w:sz="4" w:space="0" w:color="000000"/>
              <w:bottom w:val="single" w:sz="4" w:space="0" w:color="000000"/>
              <w:right w:val="single" w:sz="4" w:space="0" w:color="auto"/>
            </w:tcBorders>
            <w:hideMark/>
          </w:tcPr>
          <w:p w:rsidR="00EC0DB5" w:rsidRPr="000F2213" w:rsidRDefault="00EC0DB5" w:rsidP="000F2213">
            <w:pPr>
              <w:spacing w:after="0" w:line="240" w:lineRule="auto"/>
              <w:jc w:val="both"/>
              <w:rPr>
                <w:b/>
                <w:bCs/>
              </w:rPr>
            </w:pPr>
            <w:r w:rsidRPr="000F2213">
              <w:rPr>
                <w:b/>
                <w:bCs/>
              </w:rPr>
              <w:t>RAZEM</w:t>
            </w:r>
          </w:p>
        </w:tc>
        <w:tc>
          <w:tcPr>
            <w:tcW w:w="958" w:type="dxa"/>
            <w:tcBorders>
              <w:top w:val="single" w:sz="4" w:space="0" w:color="000000"/>
              <w:left w:val="single" w:sz="4" w:space="0" w:color="auto"/>
              <w:bottom w:val="single" w:sz="4" w:space="0" w:color="000000"/>
              <w:right w:val="single" w:sz="4" w:space="0" w:color="000000"/>
            </w:tcBorders>
          </w:tcPr>
          <w:p w:rsidR="00EC0DB5" w:rsidRPr="000F2213" w:rsidRDefault="00EC0DB5" w:rsidP="000F2213">
            <w:pPr>
              <w:spacing w:after="0" w:line="240" w:lineRule="auto"/>
              <w:jc w:val="both"/>
            </w:pPr>
          </w:p>
        </w:tc>
      </w:tr>
    </w:tbl>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p>
    <w:p w:rsidR="00EC0DB5" w:rsidRPr="000F2213" w:rsidRDefault="00EC0DB5" w:rsidP="000F2213">
      <w:pPr>
        <w:spacing w:after="0" w:line="240" w:lineRule="auto"/>
        <w:jc w:val="both"/>
      </w:pPr>
      <w:r w:rsidRPr="000F2213">
        <w:t xml:space="preserve">   </w:t>
      </w:r>
      <w:r w:rsidR="008F37C1">
        <w:tab/>
      </w:r>
      <w:r w:rsidR="008F37C1">
        <w:tab/>
      </w:r>
      <w:r w:rsidR="008F37C1">
        <w:tab/>
      </w:r>
      <w:r w:rsidR="008F37C1">
        <w:tab/>
      </w:r>
      <w:r w:rsidR="008F37C1">
        <w:tab/>
      </w:r>
      <w:r w:rsidR="008F37C1">
        <w:tab/>
      </w:r>
      <w:r w:rsidR="008F37C1">
        <w:tab/>
      </w:r>
      <w:r w:rsidRPr="000F2213">
        <w:t>…………………………………………………………………………..</w:t>
      </w:r>
    </w:p>
    <w:p w:rsidR="00EC0DB5" w:rsidRPr="000F2213" w:rsidRDefault="00EC0DB5" w:rsidP="000F2213">
      <w:pPr>
        <w:spacing w:after="0" w:line="240" w:lineRule="auto"/>
        <w:jc w:val="both"/>
      </w:pPr>
      <w:r w:rsidRPr="000F2213">
        <w:t xml:space="preserve">                                                                                                      </w:t>
      </w:r>
      <w:r w:rsidRPr="000F2213">
        <w:tab/>
        <w:t xml:space="preserve">podpisy Wykonawcy lub osób                                          </w:t>
      </w:r>
    </w:p>
    <w:p w:rsidR="00EC0DB5" w:rsidRPr="000F2213" w:rsidRDefault="00EC0DB5" w:rsidP="000F2213">
      <w:pPr>
        <w:spacing w:after="0" w:line="240" w:lineRule="auto"/>
        <w:jc w:val="both"/>
      </w:pPr>
      <w:r w:rsidRPr="000F2213">
        <w:t xml:space="preserve">                                                                                      </w:t>
      </w:r>
      <w:r w:rsidRPr="000F2213">
        <w:tab/>
      </w:r>
      <w:r w:rsidRPr="000F2213">
        <w:tab/>
        <w:t>uprawnionych do reprezentowania Wykonawcy</w:t>
      </w:r>
    </w:p>
    <w:p w:rsidR="00EC0DB5" w:rsidRDefault="00EC0DB5"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730A5" w:rsidRDefault="005730A5"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Default="005F7B9D" w:rsidP="000F2213">
      <w:pPr>
        <w:spacing w:after="0" w:line="240" w:lineRule="auto"/>
        <w:jc w:val="both"/>
        <w:rPr>
          <w:rFonts w:cs="Tahoma"/>
        </w:rPr>
      </w:pPr>
    </w:p>
    <w:p w:rsidR="005F7B9D" w:rsidRPr="000F2213" w:rsidRDefault="005F7B9D"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7612E4" w:rsidRDefault="007612E4" w:rsidP="000F2213">
      <w:pPr>
        <w:spacing w:after="0" w:line="240" w:lineRule="auto"/>
        <w:jc w:val="both"/>
        <w:rPr>
          <w:rFonts w:cs="Tahoma"/>
          <w:i/>
          <w:iCs/>
          <w:highlight w:val="yellow"/>
        </w:rPr>
      </w:pPr>
      <w:r>
        <w:rPr>
          <w:rFonts w:cs="Tahoma"/>
          <w:b/>
        </w:rPr>
        <w:t xml:space="preserve">                                                                                                                                                                       </w:t>
      </w:r>
      <w:r w:rsidR="00EC0DB5" w:rsidRPr="007612E4">
        <w:rPr>
          <w:rFonts w:cs="Tahoma"/>
          <w:b/>
        </w:rPr>
        <w:t xml:space="preserve">Załącznik  nr </w:t>
      </w:r>
      <w:r w:rsidR="00C90A16">
        <w:rPr>
          <w:rFonts w:cs="Tahoma"/>
          <w:b/>
        </w:rPr>
        <w:t>6</w:t>
      </w:r>
    </w:p>
    <w:p w:rsidR="00EC0DB5" w:rsidRPr="007612E4" w:rsidRDefault="00EC0DB5" w:rsidP="000F2213">
      <w:pPr>
        <w:spacing w:after="0" w:line="240" w:lineRule="auto"/>
        <w:jc w:val="both"/>
        <w:rPr>
          <w:rFonts w:cs="Tahoma"/>
          <w:i/>
        </w:rPr>
      </w:pPr>
      <w:r w:rsidRPr="007612E4">
        <w:rPr>
          <w:rFonts w:cs="Tahoma"/>
          <w:i/>
        </w:rPr>
        <w:t xml:space="preserve">  </w:t>
      </w:r>
    </w:p>
    <w:p w:rsidR="00EC0DB5" w:rsidRPr="000F2213" w:rsidRDefault="00EC0DB5" w:rsidP="000F2213">
      <w:pPr>
        <w:spacing w:after="0" w:line="240" w:lineRule="auto"/>
        <w:jc w:val="both"/>
        <w:rPr>
          <w:rFonts w:cs="Tahoma"/>
        </w:rPr>
      </w:pPr>
      <w:r w:rsidRPr="000F2213">
        <w:rPr>
          <w:rFonts w:cs="Tahoma"/>
        </w:rPr>
        <w:t xml:space="preserve">                                                                                                       </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r w:rsidRPr="000F2213">
        <w:rPr>
          <w:rFonts w:cs="Tahoma"/>
        </w:rPr>
        <w:t xml:space="preserve">………………………………                                                                                                                  </w:t>
      </w:r>
      <w:r w:rsidR="008F37C1">
        <w:rPr>
          <w:rFonts w:cs="Tahoma"/>
        </w:rPr>
        <w:t xml:space="preserve">    </w:t>
      </w:r>
      <w:r w:rsidRPr="000F2213">
        <w:rPr>
          <w:rFonts w:cs="Tahoma"/>
        </w:rPr>
        <w:t xml:space="preserve">   ………………………………</w:t>
      </w:r>
    </w:p>
    <w:p w:rsidR="00EC0DB5" w:rsidRPr="000F2213" w:rsidRDefault="003D2832" w:rsidP="000F2213">
      <w:pPr>
        <w:spacing w:after="0" w:line="240" w:lineRule="auto"/>
        <w:jc w:val="both"/>
        <w:rPr>
          <w:rFonts w:cs="Tahoma"/>
        </w:rPr>
      </w:pPr>
      <w:r>
        <w:rPr>
          <w:rFonts w:cs="Tahoma"/>
        </w:rPr>
        <w:t xml:space="preserve">    Pieczęć firmy</w:t>
      </w:r>
      <w:r w:rsidR="00EC0DB5" w:rsidRPr="000F2213">
        <w:rPr>
          <w:rFonts w:cs="Tahoma"/>
        </w:rPr>
        <w:t xml:space="preserve">                                                                                                                                    miejscowość, data </w:t>
      </w: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b/>
        </w:rPr>
      </w:pPr>
      <w:r w:rsidRPr="000F2213">
        <w:rPr>
          <w:rFonts w:cs="Tahoma"/>
          <w:b/>
        </w:rPr>
        <w:t>WYKAZ USŁUG SZKOLENIOWYCH WYKONAN</w:t>
      </w:r>
      <w:r w:rsidR="003D2832">
        <w:rPr>
          <w:rFonts w:cs="Tahoma"/>
          <w:b/>
        </w:rPr>
        <w:t>YCH W CIĄGU OSTATNICH TRZECH LAT</w:t>
      </w:r>
    </w:p>
    <w:p w:rsidR="00EC0DB5" w:rsidRPr="000F2213" w:rsidRDefault="00EC0DB5" w:rsidP="000F2213">
      <w:pPr>
        <w:spacing w:after="0" w:line="240" w:lineRule="auto"/>
        <w:jc w:val="both"/>
        <w:rPr>
          <w:rFonts w:cs="Tahoma"/>
          <w:b/>
        </w:rPr>
      </w:pPr>
    </w:p>
    <w:p w:rsidR="00EC0DB5" w:rsidRPr="000F2213" w:rsidRDefault="00EC0DB5" w:rsidP="000F2213">
      <w:pPr>
        <w:spacing w:after="0" w:line="240" w:lineRule="auto"/>
        <w:jc w:val="both"/>
        <w:rPr>
          <w:rFonts w:cs="Tahoma"/>
          <w:b/>
        </w:rPr>
      </w:pPr>
    </w:p>
    <w:p w:rsidR="00EC0DB5" w:rsidRPr="000F2213" w:rsidRDefault="00EC0DB5" w:rsidP="000F2213">
      <w:pPr>
        <w:spacing w:after="0" w:line="240" w:lineRule="auto"/>
        <w:jc w:val="both"/>
        <w:rPr>
          <w:rFonts w:cs="Tahoma"/>
        </w:rPr>
      </w:pPr>
      <w:r w:rsidRPr="000F2213">
        <w:rPr>
          <w:rFonts w:cs="Tahoma"/>
        </w:rPr>
        <w:t>Data: ……………………………………………………………………………………………….</w:t>
      </w:r>
    </w:p>
    <w:p w:rsidR="00EC0DB5" w:rsidRPr="000F2213" w:rsidRDefault="00EC0DB5" w:rsidP="000F2213">
      <w:pPr>
        <w:spacing w:after="0" w:line="240" w:lineRule="auto"/>
        <w:jc w:val="both"/>
        <w:rPr>
          <w:rFonts w:cs="Tahoma"/>
        </w:rPr>
      </w:pPr>
      <w:r w:rsidRPr="000F2213">
        <w:rPr>
          <w:rFonts w:cs="Tahoma"/>
        </w:rPr>
        <w:t>Nazwa Wykona</w:t>
      </w:r>
      <w:r w:rsidR="003D2832">
        <w:rPr>
          <w:rFonts w:cs="Tahoma"/>
        </w:rPr>
        <w:t>wcy:………………………………………………………………………..</w:t>
      </w:r>
    </w:p>
    <w:p w:rsidR="00EC0DB5" w:rsidRPr="000F2213" w:rsidRDefault="00EC0DB5" w:rsidP="000F2213">
      <w:pPr>
        <w:spacing w:after="0" w:line="240" w:lineRule="auto"/>
        <w:jc w:val="both"/>
        <w:rPr>
          <w:rFonts w:cs="Tahoma"/>
        </w:rPr>
      </w:pPr>
      <w:r w:rsidRPr="000F2213">
        <w:rPr>
          <w:rFonts w:cs="Tahoma"/>
        </w:rPr>
        <w:t>Nazwa szkolenia.....................................................................................................................................</w:t>
      </w:r>
    </w:p>
    <w:p w:rsidR="00EC0DB5" w:rsidRPr="000F2213" w:rsidRDefault="00EC0DB5" w:rsidP="000F2213">
      <w:pPr>
        <w:spacing w:after="0" w:line="240" w:lineRule="auto"/>
        <w:jc w:val="both"/>
        <w:rPr>
          <w:rFonts w:cs="Tahoma"/>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9"/>
        <w:gridCol w:w="2546"/>
        <w:gridCol w:w="2351"/>
        <w:gridCol w:w="1568"/>
        <w:gridCol w:w="2411"/>
      </w:tblGrid>
      <w:tr w:rsidR="00EC0DB5" w:rsidRPr="000F2213" w:rsidTr="00A82EBB">
        <w:trPr>
          <w:trHeight w:val="849"/>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bCs/>
              </w:rPr>
            </w:pPr>
            <w:r w:rsidRPr="000F2213">
              <w:rPr>
                <w:rFonts w:cs="Tahoma"/>
                <w:b/>
                <w:bCs/>
              </w:rPr>
              <w:t>Lp.</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bCs/>
              </w:rPr>
            </w:pPr>
            <w:r w:rsidRPr="000F2213">
              <w:rPr>
                <w:rFonts w:cs="Tahoma"/>
                <w:b/>
                <w:bCs/>
              </w:rPr>
              <w:t>Nazwa szkolenia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bCs/>
              </w:rPr>
            </w:pPr>
            <w:r w:rsidRPr="000F2213">
              <w:rPr>
                <w:rFonts w:cs="Tahoma"/>
                <w:b/>
                <w:bCs/>
              </w:rPr>
              <w:t>Liczba</w:t>
            </w:r>
          </w:p>
          <w:p w:rsidR="00EC0DB5" w:rsidRPr="000F2213" w:rsidRDefault="00EC0DB5" w:rsidP="000F2213">
            <w:pPr>
              <w:spacing w:after="0" w:line="240" w:lineRule="auto"/>
              <w:jc w:val="both"/>
              <w:rPr>
                <w:rFonts w:cs="Tahoma"/>
                <w:b/>
                <w:bCs/>
              </w:rPr>
            </w:pPr>
            <w:r w:rsidRPr="000F2213">
              <w:rPr>
                <w:rFonts w:cs="Tahoma"/>
                <w:b/>
                <w:bCs/>
              </w:rPr>
              <w:t>osób przeszkolonych</w:t>
            </w:r>
          </w:p>
        </w:tc>
        <w:tc>
          <w:tcPr>
            <w:tcW w:w="156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bCs/>
              </w:rPr>
            </w:pPr>
            <w:r w:rsidRPr="000F2213">
              <w:rPr>
                <w:rFonts w:cs="Tahoma"/>
                <w:b/>
                <w:bCs/>
              </w:rPr>
              <w:t>Termin</w:t>
            </w:r>
          </w:p>
          <w:p w:rsidR="00EC0DB5" w:rsidRPr="000F2213" w:rsidRDefault="00EC0DB5" w:rsidP="000F2213">
            <w:pPr>
              <w:spacing w:after="0" w:line="240" w:lineRule="auto"/>
              <w:jc w:val="both"/>
              <w:rPr>
                <w:rFonts w:cs="Tahoma"/>
                <w:b/>
                <w:bCs/>
              </w:rPr>
            </w:pPr>
            <w:r w:rsidRPr="000F2213">
              <w:rPr>
                <w:rFonts w:cs="Tahoma"/>
                <w:b/>
                <w:bCs/>
              </w:rPr>
              <w:t>realizacji</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b/>
                <w:bCs/>
              </w:rPr>
            </w:pPr>
            <w:r w:rsidRPr="000F2213">
              <w:rPr>
                <w:rFonts w:cs="Tahoma"/>
                <w:b/>
                <w:bCs/>
              </w:rPr>
              <w:t>Nazwa i adres Zleceniodawcy</w:t>
            </w: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1</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2</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3</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4</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5</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6</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7</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8</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9</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r w:rsidR="00EC0DB5" w:rsidRPr="000F2213" w:rsidTr="00A82EBB">
        <w:trPr>
          <w:trHeight w:val="232"/>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rsidR="00EC0DB5" w:rsidRPr="000F2213" w:rsidRDefault="00EC0DB5" w:rsidP="000F2213">
            <w:pPr>
              <w:spacing w:after="0" w:line="240" w:lineRule="auto"/>
              <w:jc w:val="both"/>
              <w:rPr>
                <w:rFonts w:cs="Tahoma"/>
              </w:rPr>
            </w:pPr>
            <w:r w:rsidRPr="000F2213">
              <w:rPr>
                <w:rFonts w:cs="Tahoma"/>
              </w:rPr>
              <w:t>10</w:t>
            </w:r>
          </w:p>
        </w:tc>
        <w:tc>
          <w:tcPr>
            <w:tcW w:w="2546"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35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EC0DB5" w:rsidRPr="000F2213" w:rsidRDefault="00EC0DB5" w:rsidP="000F2213">
            <w:pPr>
              <w:spacing w:after="0" w:line="240" w:lineRule="auto"/>
              <w:jc w:val="both"/>
              <w:rPr>
                <w:rFonts w:cs="Tahoma"/>
              </w:rPr>
            </w:pPr>
          </w:p>
        </w:tc>
      </w:tr>
    </w:tbl>
    <w:p w:rsidR="00EC0DB5" w:rsidRPr="000F2213" w:rsidRDefault="00EC0DB5" w:rsidP="000F2213">
      <w:pPr>
        <w:spacing w:after="0" w:line="240" w:lineRule="auto"/>
        <w:jc w:val="both"/>
        <w:rPr>
          <w:rFonts w:cs="Tahoma"/>
        </w:rPr>
      </w:pPr>
    </w:p>
    <w:p w:rsidR="00EC0DB5" w:rsidRPr="000F2213" w:rsidRDefault="00EC0DB5" w:rsidP="000F2213">
      <w:pPr>
        <w:spacing w:after="0" w:line="240" w:lineRule="auto"/>
        <w:jc w:val="both"/>
        <w:rPr>
          <w:rFonts w:cs="Tahoma"/>
        </w:rPr>
      </w:pPr>
    </w:p>
    <w:p w:rsidR="00EC0DB5" w:rsidRPr="000F2213" w:rsidRDefault="00EC0DB5" w:rsidP="000F2213">
      <w:pPr>
        <w:tabs>
          <w:tab w:val="left" w:pos="2327"/>
        </w:tabs>
        <w:spacing w:after="0" w:line="240" w:lineRule="auto"/>
        <w:jc w:val="both"/>
        <w:rPr>
          <w:rFonts w:cs="Tahoma"/>
        </w:rPr>
      </w:pPr>
    </w:p>
    <w:p w:rsidR="00EC0DB5" w:rsidRPr="000F2213" w:rsidRDefault="005D3FC1" w:rsidP="000F2213">
      <w:pPr>
        <w:spacing w:after="0" w:line="240" w:lineRule="auto"/>
        <w:jc w:val="both"/>
        <w:rPr>
          <w:rFonts w:cs="Tahoma"/>
        </w:rPr>
      </w:pPr>
      <w:r>
        <w:rPr>
          <w:rFonts w:cs="Tahoma"/>
        </w:rPr>
        <w:t xml:space="preserve">                                                                                                          </w:t>
      </w:r>
      <w:r w:rsidR="00EC0DB5" w:rsidRPr="000F2213">
        <w:rPr>
          <w:rFonts w:cs="Tahoma"/>
        </w:rPr>
        <w:t>…………………………………………………………………………</w:t>
      </w:r>
    </w:p>
    <w:p w:rsidR="00EC0DB5" w:rsidRPr="005D3FC1" w:rsidRDefault="00EC0DB5" w:rsidP="000F2213">
      <w:pPr>
        <w:spacing w:after="0" w:line="240" w:lineRule="auto"/>
        <w:jc w:val="both"/>
        <w:rPr>
          <w:rFonts w:cs="Tahoma"/>
        </w:rPr>
      </w:pPr>
      <w:r w:rsidRPr="000F2213">
        <w:rPr>
          <w:rFonts w:cs="Tahoma"/>
        </w:rPr>
        <w:t xml:space="preserve">                                                                                                                            </w:t>
      </w:r>
      <w:r w:rsidRPr="005D3FC1">
        <w:rPr>
          <w:rFonts w:cs="Tahoma"/>
        </w:rPr>
        <w:t xml:space="preserve">podpisy Wykonawcy lub osób </w:t>
      </w:r>
      <w:r w:rsidRPr="005D3FC1">
        <w:rPr>
          <w:rFonts w:cs="Tahoma"/>
        </w:rPr>
        <w:tab/>
        <w:t xml:space="preserve">                                         </w:t>
      </w:r>
    </w:p>
    <w:p w:rsidR="00EC0DB5" w:rsidRPr="005D3FC1" w:rsidRDefault="00EC0DB5" w:rsidP="000F2213">
      <w:pPr>
        <w:spacing w:after="0" w:line="240" w:lineRule="auto"/>
        <w:jc w:val="both"/>
        <w:rPr>
          <w:rFonts w:cs="Tahoma"/>
        </w:rPr>
      </w:pPr>
      <w:r w:rsidRPr="005D3FC1">
        <w:rPr>
          <w:rFonts w:cs="Tahoma"/>
        </w:rPr>
        <w:t xml:space="preserve">                                                                                                         uprawnionych do reprezentowania Wykonawcy</w:t>
      </w:r>
    </w:p>
    <w:p w:rsidR="00EC0DB5" w:rsidRPr="000F2213" w:rsidRDefault="00EC0DB5" w:rsidP="000F2213">
      <w:pPr>
        <w:spacing w:after="0" w:line="240" w:lineRule="auto"/>
        <w:jc w:val="both"/>
        <w:rPr>
          <w:rFonts w:cs="Tahoma"/>
          <w:color w:val="FF0000"/>
        </w:rPr>
      </w:pPr>
    </w:p>
    <w:p w:rsidR="00EC0DB5" w:rsidRPr="000F2213" w:rsidRDefault="00EC0DB5" w:rsidP="000F2213">
      <w:pPr>
        <w:spacing w:after="0" w:line="240" w:lineRule="auto"/>
        <w:jc w:val="both"/>
        <w:rPr>
          <w:rFonts w:cs="Tahoma"/>
          <w:color w:val="FF0000"/>
        </w:rPr>
      </w:pPr>
    </w:p>
    <w:p w:rsidR="00EC0DB5" w:rsidRPr="000F2213" w:rsidRDefault="00EC0DB5" w:rsidP="000F2213">
      <w:pPr>
        <w:tabs>
          <w:tab w:val="left" w:pos="3402"/>
        </w:tabs>
        <w:suppressAutoHyphens/>
        <w:spacing w:after="0" w:line="360" w:lineRule="auto"/>
        <w:ind w:left="720"/>
        <w:jc w:val="both"/>
        <w:rPr>
          <w:rFonts w:cs="Tahoma"/>
        </w:rPr>
      </w:pPr>
    </w:p>
    <w:p w:rsidR="005F7B9D" w:rsidRDefault="00EC0DB5" w:rsidP="000F2213">
      <w:pPr>
        <w:tabs>
          <w:tab w:val="left" w:pos="3402"/>
        </w:tabs>
        <w:suppressAutoHyphens/>
        <w:spacing w:after="0" w:line="360" w:lineRule="auto"/>
        <w:ind w:left="720"/>
        <w:jc w:val="both"/>
        <w:rPr>
          <w:rFonts w:cs="Tahoma"/>
        </w:rPr>
      </w:pPr>
      <w:r w:rsidRPr="000F2213">
        <w:rPr>
          <w:rFonts w:cs="Tahoma"/>
        </w:rPr>
        <w:t xml:space="preserve">                                                                                                             </w:t>
      </w: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5F7B9D" w:rsidRDefault="005F7B9D" w:rsidP="000F2213">
      <w:pPr>
        <w:tabs>
          <w:tab w:val="left" w:pos="3402"/>
        </w:tabs>
        <w:suppressAutoHyphens/>
        <w:spacing w:after="0" w:line="360" w:lineRule="auto"/>
        <w:ind w:left="720"/>
        <w:jc w:val="both"/>
        <w:rPr>
          <w:rFonts w:cs="Tahoma"/>
        </w:rPr>
      </w:pPr>
    </w:p>
    <w:p w:rsidR="000F2213" w:rsidRDefault="000F2213" w:rsidP="000F2213">
      <w:pPr>
        <w:tabs>
          <w:tab w:val="left" w:pos="3402"/>
        </w:tabs>
        <w:suppressAutoHyphens/>
        <w:spacing w:after="0" w:line="360" w:lineRule="auto"/>
        <w:ind w:left="720"/>
        <w:jc w:val="both"/>
        <w:rPr>
          <w:rFonts w:cs="Tahoma"/>
        </w:rPr>
      </w:pPr>
    </w:p>
    <w:p w:rsidR="00EC0DB5" w:rsidRPr="000F2213" w:rsidRDefault="000F2213" w:rsidP="000F2213">
      <w:pPr>
        <w:tabs>
          <w:tab w:val="left" w:pos="3402"/>
        </w:tabs>
        <w:suppressAutoHyphens/>
        <w:spacing w:after="0" w:line="360" w:lineRule="auto"/>
        <w:ind w:left="720"/>
        <w:jc w:val="both"/>
        <w:rPr>
          <w:rFonts w:cs="Tahoma"/>
          <w:b/>
          <w:u w:val="single"/>
        </w:rPr>
      </w:pPr>
      <w:r>
        <w:rPr>
          <w:rFonts w:cs="Tahoma"/>
        </w:rPr>
        <w:t xml:space="preserve">                                                                                                                                                   </w:t>
      </w:r>
      <w:r w:rsidR="00EC0DB5" w:rsidRPr="000F2213">
        <w:rPr>
          <w:rFonts w:cs="Tahoma"/>
        </w:rPr>
        <w:t xml:space="preserve"> </w:t>
      </w:r>
      <w:r w:rsidR="00C90A16">
        <w:rPr>
          <w:rFonts w:cs="Tahoma"/>
          <w:b/>
          <w:u w:val="single"/>
        </w:rPr>
        <w:t>Załącznik nr 7</w:t>
      </w:r>
    </w:p>
    <w:p w:rsidR="00EC0DB5" w:rsidRPr="000F2213" w:rsidRDefault="00EC0DB5" w:rsidP="000F2213">
      <w:pPr>
        <w:autoSpaceDE w:val="0"/>
        <w:autoSpaceDN w:val="0"/>
        <w:adjustRightInd w:val="0"/>
        <w:spacing w:after="0" w:line="240" w:lineRule="auto"/>
        <w:jc w:val="both"/>
        <w:rPr>
          <w:b/>
          <w:bCs/>
          <w:color w:val="000000"/>
          <w:lang w:eastAsia="pl-PL"/>
        </w:rPr>
      </w:pPr>
    </w:p>
    <w:p w:rsidR="00EC0DB5" w:rsidRPr="000F2213" w:rsidRDefault="00380059" w:rsidP="000F2213">
      <w:pPr>
        <w:spacing w:line="240" w:lineRule="auto"/>
        <w:jc w:val="both"/>
        <w:rPr>
          <w:rFonts w:cs="Arial"/>
          <w:b/>
        </w:rPr>
      </w:pPr>
      <w:r w:rsidRPr="000F2213">
        <w:rPr>
          <w:rFonts w:cs="Tahoma"/>
        </w:rPr>
        <w:t xml:space="preserve">     </w:t>
      </w:r>
      <w:r w:rsidR="00EC0DB5" w:rsidRPr="000F2213">
        <w:rPr>
          <w:rFonts w:cs="Arial"/>
          <w:b/>
        </w:rPr>
        <w:t xml:space="preserve">Oświadczenie dotyczące braku powiązań osobowych lub kapitałowych  z Beneficjentem projektu (Zamawiającym) </w:t>
      </w:r>
      <w:r w:rsidR="00EC0DB5" w:rsidRPr="000F2213">
        <w:rPr>
          <w:rFonts w:cs="Arial"/>
          <w:b/>
        </w:rPr>
        <w:tab/>
      </w:r>
    </w:p>
    <w:p w:rsidR="000F2213" w:rsidRPr="000F2213" w:rsidRDefault="00EC0DB5" w:rsidP="000F2213">
      <w:pPr>
        <w:autoSpaceDE w:val="0"/>
        <w:autoSpaceDN w:val="0"/>
        <w:adjustRightInd w:val="0"/>
        <w:spacing w:after="0" w:line="240" w:lineRule="auto"/>
        <w:ind w:left="360"/>
        <w:jc w:val="both"/>
        <w:rPr>
          <w:b/>
          <w:bCs/>
          <w:color w:val="000000"/>
        </w:rPr>
      </w:pPr>
      <w:r w:rsidRPr="000F2213">
        <w:t xml:space="preserve">Niniejszym oświadczam, iż jako Oferent nie jestem powiązany/a osobowo lub kapitałowo z Beneficjentem projektu (Zamawiającym), </w:t>
      </w:r>
      <w:r w:rsidRPr="000F2213">
        <w:rPr>
          <w:color w:val="000000"/>
        </w:rPr>
        <w:t xml:space="preserve">czyli </w:t>
      </w:r>
      <w:r w:rsidR="004E36CF">
        <w:rPr>
          <w:b/>
          <w:color w:val="000000"/>
        </w:rPr>
        <w:t xml:space="preserve">z </w:t>
      </w:r>
      <w:r w:rsidR="00015A04">
        <w:rPr>
          <w:b/>
          <w:color w:val="000000"/>
        </w:rPr>
        <w:t xml:space="preserve"> Gminnym Oś</w:t>
      </w:r>
      <w:r w:rsidR="007612E4">
        <w:rPr>
          <w:b/>
          <w:color w:val="000000"/>
        </w:rPr>
        <w:t>rodkiem Pomocy Społecznej w Waśnio</w:t>
      </w:r>
      <w:r w:rsidR="002C5DA5">
        <w:rPr>
          <w:b/>
          <w:color w:val="000000"/>
        </w:rPr>
        <w:t>wie</w:t>
      </w:r>
    </w:p>
    <w:p w:rsidR="00EC0DB5" w:rsidRPr="000F2213" w:rsidRDefault="00EC0DB5" w:rsidP="000F2213">
      <w:pPr>
        <w:pStyle w:val="Tekstpodstawowy21"/>
        <w:tabs>
          <w:tab w:val="left" w:pos="851"/>
        </w:tabs>
        <w:spacing w:line="240" w:lineRule="auto"/>
        <w:ind w:left="0" w:firstLine="0"/>
        <w:rPr>
          <w:rFonts w:cs="Times New Roman"/>
          <w:b/>
          <w:color w:val="000000"/>
          <w:sz w:val="22"/>
        </w:rPr>
      </w:pPr>
      <w:r w:rsidRPr="000F2213">
        <w:rPr>
          <w:rFonts w:cs="Times New Roman"/>
          <w:b/>
          <w:color w:val="000000"/>
          <w:sz w:val="22"/>
        </w:rPr>
        <w:t xml:space="preserve"> </w:t>
      </w:r>
    </w:p>
    <w:p w:rsidR="00EC0DB5" w:rsidRPr="000F2213" w:rsidRDefault="00EC0DB5" w:rsidP="000F2213">
      <w:pPr>
        <w:spacing w:line="240" w:lineRule="auto"/>
        <w:jc w:val="both"/>
      </w:pPr>
      <w:r w:rsidRPr="000F2213">
        <w:t>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 polegające w szczególności na:</w:t>
      </w:r>
    </w:p>
    <w:p w:rsidR="00EC0DB5" w:rsidRPr="000F2213" w:rsidRDefault="00EC0DB5" w:rsidP="002767D4">
      <w:pPr>
        <w:pStyle w:val="Akapitzlist"/>
        <w:numPr>
          <w:ilvl w:val="0"/>
          <w:numId w:val="31"/>
        </w:numPr>
        <w:spacing w:after="200" w:line="240" w:lineRule="auto"/>
        <w:jc w:val="both"/>
      </w:pPr>
      <w:r w:rsidRPr="000F2213">
        <w:t>Uczestniczeniu w spółce jako wspólnik spółki cywilnej lub spółki osobowej;</w:t>
      </w:r>
    </w:p>
    <w:p w:rsidR="00EC0DB5" w:rsidRPr="000F2213" w:rsidRDefault="00EC0DB5" w:rsidP="002767D4">
      <w:pPr>
        <w:pStyle w:val="Akapitzlist"/>
        <w:numPr>
          <w:ilvl w:val="0"/>
          <w:numId w:val="31"/>
        </w:numPr>
        <w:spacing w:after="200" w:line="240" w:lineRule="auto"/>
        <w:jc w:val="both"/>
      </w:pPr>
      <w:r w:rsidRPr="000F2213">
        <w:t>Posiadaniu co najmniej 10% udziałów lub akcji;</w:t>
      </w:r>
    </w:p>
    <w:p w:rsidR="00EC0DB5" w:rsidRPr="000F2213" w:rsidRDefault="00EC0DB5" w:rsidP="002767D4">
      <w:pPr>
        <w:pStyle w:val="Akapitzlist"/>
        <w:numPr>
          <w:ilvl w:val="0"/>
          <w:numId w:val="31"/>
        </w:numPr>
        <w:spacing w:after="200" w:line="240" w:lineRule="auto"/>
        <w:jc w:val="both"/>
      </w:pPr>
      <w:r w:rsidRPr="000F2213">
        <w:t>Pełnieniu funkcji członka organu nadzorczego lub zarządzającego, prokurenta, pełnomocnika;</w:t>
      </w:r>
    </w:p>
    <w:p w:rsidR="00EC0DB5" w:rsidRDefault="00EC0DB5" w:rsidP="000F2213">
      <w:pPr>
        <w:jc w:val="both"/>
        <w:rPr>
          <w:rFonts w:eastAsia="Times New Roman"/>
          <w:lang w:eastAsia="pl-PL"/>
        </w:rPr>
      </w:pPr>
      <w:r w:rsidRPr="000F2213">
        <w:t xml:space="preserve">Pozostawaniu w związku małżeńskim, w stosunku pokrewieństwa lub powinowactwa w linii prostej, pokrewieństwa lub powinowactwa w linii bocznej do drugiego stopnia lub w stosunku przysposobienia, opieki lub kurateli </w:t>
      </w:r>
      <w:r w:rsidRPr="000F2213">
        <w:rPr>
          <w:rFonts w:eastAsia="Times New Roman"/>
          <w:lang w:eastAsia="pl-PL"/>
        </w:rPr>
        <w:t xml:space="preserve">z n/w osobami: </w:t>
      </w:r>
    </w:p>
    <w:p w:rsidR="005D3FC1" w:rsidRPr="000F281C" w:rsidRDefault="000F281C" w:rsidP="000F281C">
      <w:pPr>
        <w:numPr>
          <w:ilvl w:val="1"/>
          <w:numId w:val="31"/>
        </w:numPr>
        <w:jc w:val="both"/>
        <w:rPr>
          <w:rFonts w:eastAsia="Times New Roman"/>
          <w:lang w:eastAsia="pl-PL"/>
        </w:rPr>
      </w:pPr>
      <w:r w:rsidRPr="000F281C">
        <w:rPr>
          <w:rFonts w:eastAsia="Times New Roman"/>
          <w:lang w:eastAsia="pl-PL"/>
        </w:rPr>
        <w:t>Janina Kamińska – Kierownik Gminnego Ośrodka Pomocy Społecznej w Waśniowie</w:t>
      </w:r>
    </w:p>
    <w:p w:rsidR="000F281C" w:rsidRDefault="000F281C" w:rsidP="000F281C">
      <w:pPr>
        <w:numPr>
          <w:ilvl w:val="1"/>
          <w:numId w:val="31"/>
        </w:numPr>
        <w:jc w:val="both"/>
        <w:rPr>
          <w:rFonts w:eastAsia="Times New Roman"/>
          <w:lang w:eastAsia="pl-PL"/>
        </w:rPr>
      </w:pPr>
      <w:r w:rsidRPr="000F281C">
        <w:rPr>
          <w:rFonts w:eastAsia="Times New Roman"/>
          <w:lang w:eastAsia="pl-PL"/>
        </w:rPr>
        <w:t>Małgorzata Kasicka – Główny Księgowy</w:t>
      </w:r>
    </w:p>
    <w:p w:rsidR="000F281C" w:rsidRDefault="000F281C" w:rsidP="000F281C">
      <w:pPr>
        <w:jc w:val="both"/>
        <w:rPr>
          <w:rFonts w:eastAsia="Times New Roman"/>
          <w:lang w:eastAsia="pl-PL"/>
        </w:rPr>
      </w:pPr>
    </w:p>
    <w:p w:rsidR="000F281C" w:rsidRPr="000F281C" w:rsidRDefault="000F281C" w:rsidP="000F281C">
      <w:pPr>
        <w:jc w:val="both"/>
        <w:rPr>
          <w:rFonts w:eastAsia="Times New Roman"/>
          <w:lang w:eastAsia="pl-PL"/>
        </w:rPr>
      </w:pPr>
    </w:p>
    <w:p w:rsidR="00EC0DB5" w:rsidRPr="000F2213" w:rsidRDefault="00015A04" w:rsidP="000F2213">
      <w:pPr>
        <w:spacing w:after="0" w:line="240" w:lineRule="auto"/>
        <w:jc w:val="both"/>
        <w:rPr>
          <w:color w:val="FF0000"/>
        </w:rPr>
      </w:pPr>
      <w:r>
        <w:rPr>
          <w:rFonts w:eastAsia="Times New Roman"/>
          <w:color w:val="FF0000"/>
          <w:lang w:eastAsia="pl-PL"/>
        </w:rPr>
        <w:t xml:space="preserve"> </w:t>
      </w:r>
    </w:p>
    <w:p w:rsidR="00EC0DB5" w:rsidRPr="00EE2D9F" w:rsidRDefault="003D2832" w:rsidP="00EC0DB5">
      <w:pPr>
        <w:spacing w:line="240" w:lineRule="auto"/>
        <w:ind w:left="567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00EC0DB5" w:rsidRPr="00EE2D9F">
        <w:rPr>
          <w:rFonts w:cs="Arial"/>
          <w:sz w:val="24"/>
          <w:szCs w:val="24"/>
        </w:rPr>
        <w:t xml:space="preserve">……….………………………………                                   </w:t>
      </w:r>
      <w:r>
        <w:rPr>
          <w:rFonts w:cs="Arial"/>
          <w:sz w:val="24"/>
          <w:szCs w:val="24"/>
        </w:rPr>
        <w:t xml:space="preserve">        </w:t>
      </w:r>
      <w:r w:rsidR="00EC0DB5" w:rsidRPr="00EE2D9F">
        <w:rPr>
          <w:rFonts w:cs="Arial"/>
          <w:sz w:val="24"/>
          <w:szCs w:val="24"/>
        </w:rPr>
        <w:t>(data i podpi</w:t>
      </w:r>
      <w:r>
        <w:rPr>
          <w:rFonts w:cs="Arial"/>
          <w:sz w:val="24"/>
          <w:szCs w:val="24"/>
        </w:rPr>
        <w:t>s upoważnionej osoby</w:t>
      </w:r>
      <w:r w:rsidR="008C5DB2">
        <w:rPr>
          <w:rFonts w:cs="Arial"/>
          <w:sz w:val="24"/>
          <w:szCs w:val="24"/>
        </w:rPr>
        <w:t>)</w:t>
      </w:r>
    </w:p>
    <w:p w:rsidR="00EC0DB5" w:rsidRDefault="00EC0DB5" w:rsidP="00EC0DB5">
      <w:pPr>
        <w:spacing w:line="240" w:lineRule="auto"/>
        <w:jc w:val="both"/>
        <w:rPr>
          <w:sz w:val="24"/>
          <w:szCs w:val="24"/>
        </w:rPr>
      </w:pPr>
    </w:p>
    <w:p w:rsidR="00F22BD1" w:rsidRPr="00EA3891" w:rsidRDefault="00380059" w:rsidP="00C90A16">
      <w:pPr>
        <w:pStyle w:val="Akapitzlist"/>
        <w:ind w:left="142"/>
        <w:jc w:val="both"/>
        <w:rPr>
          <w:rFonts w:ascii="Tahoma" w:hAnsi="Tahoma" w:cs="Tahoma"/>
          <w:sz w:val="18"/>
          <w:szCs w:val="18"/>
        </w:rPr>
      </w:pPr>
      <w:r>
        <w:rPr>
          <w:rFonts w:ascii="Tahoma" w:hAnsi="Tahoma" w:cs="Tahoma"/>
          <w:sz w:val="18"/>
          <w:szCs w:val="18"/>
        </w:rPr>
        <w:t xml:space="preserve">     </w:t>
      </w:r>
      <w:r w:rsidR="00C90A16">
        <w:rPr>
          <w:rFonts w:ascii="Tahoma" w:hAnsi="Tahoma" w:cs="Tahoma"/>
          <w:b/>
          <w:sz w:val="18"/>
          <w:szCs w:val="18"/>
        </w:rPr>
        <w:t xml:space="preserve"> </w:t>
      </w:r>
      <w:r w:rsidR="00F22BD1" w:rsidRPr="003B7190">
        <w:rPr>
          <w:rFonts w:eastAsia="Times New Roman"/>
          <w:lang w:eastAsia="pl-PL"/>
        </w:rPr>
        <w:t xml:space="preserve">                            </w:t>
      </w:r>
      <w:r w:rsidR="00F22BD1">
        <w:rPr>
          <w:rFonts w:eastAsia="Times New Roman"/>
          <w:lang w:eastAsia="pl-PL"/>
        </w:rPr>
        <w:t xml:space="preserve">                             </w:t>
      </w:r>
    </w:p>
    <w:sectPr w:rsidR="00F22BD1" w:rsidRPr="00EA3891" w:rsidSect="0008791D">
      <w:headerReference w:type="default" r:id="rId9"/>
      <w:footerReference w:type="default" r:id="rId10"/>
      <w:pgSz w:w="11900" w:h="16840"/>
      <w:pgMar w:top="1440" w:right="701" w:bottom="812" w:left="1120" w:header="708" w:footer="708" w:gutter="0"/>
      <w:cols w:space="708" w:equalWidth="0">
        <w:col w:w="1007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15" w:rsidRDefault="00F31B15">
      <w:r>
        <w:separator/>
      </w:r>
    </w:p>
  </w:endnote>
  <w:endnote w:type="continuationSeparator" w:id="1">
    <w:p w:rsidR="00F31B15" w:rsidRDefault="00F31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D2" w:rsidRDefault="00E810D2">
    <w:pPr>
      <w:pStyle w:val="Stopka"/>
      <w:jc w:val="center"/>
    </w:pPr>
    <w:fldSimple w:instr="PAGE   \* MERGEFORMAT">
      <w:r w:rsidR="0062508B">
        <w:rPr>
          <w:noProof/>
        </w:rPr>
        <w:t>3</w:t>
      </w:r>
    </w:fldSimple>
  </w:p>
  <w:p w:rsidR="00E810D2" w:rsidRDefault="00E810D2" w:rsidP="00F22BD1">
    <w:pPr>
      <w:pStyle w:val="Stopka"/>
      <w:rPr>
        <w:rFonts w:ascii="Times New Roman" w:hAnsi="Times New Roman"/>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15" w:rsidRDefault="00F31B15">
      <w:r>
        <w:separator/>
      </w:r>
    </w:p>
  </w:footnote>
  <w:footnote w:type="continuationSeparator" w:id="1">
    <w:p w:rsidR="00F31B15" w:rsidRDefault="00F3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Look w:val="04A0"/>
    </w:tblPr>
    <w:tblGrid>
      <w:gridCol w:w="3210"/>
      <w:gridCol w:w="3058"/>
      <w:gridCol w:w="3371"/>
    </w:tblGrid>
    <w:tr w:rsidR="00E810D2" w:rsidRPr="00E81320">
      <w:tc>
        <w:tcPr>
          <w:tcW w:w="3119" w:type="dxa"/>
        </w:tcPr>
        <w:p w:rsidR="00E810D2" w:rsidRPr="00E81320" w:rsidRDefault="00E810D2" w:rsidP="00F22BD1">
          <w:pPr>
            <w:pStyle w:val="Nagwek"/>
            <w:ind w:left="-108"/>
          </w:pPr>
          <w:r>
            <w:rPr>
              <w:noProof/>
              <w:lang w:eastAsia="pl-PL"/>
            </w:rPr>
            <w:drawing>
              <wp:inline distT="0" distB="0" distL="0" distR="0">
                <wp:extent cx="1950720" cy="632460"/>
                <wp:effectExtent l="19050" t="0" r="0" b="0"/>
                <wp:docPr id="1" name="Obraz 1"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_POZ"/>
                        <pic:cNvPicPr>
                          <a:picLocks noChangeAspect="1" noChangeArrowheads="1"/>
                        </pic:cNvPicPr>
                      </pic:nvPicPr>
                      <pic:blipFill>
                        <a:blip r:embed="rId1"/>
                        <a:srcRect l="8209" t="22023" r="9135" b="23485"/>
                        <a:stretch>
                          <a:fillRect/>
                        </a:stretch>
                      </pic:blipFill>
                      <pic:spPr bwMode="auto">
                        <a:xfrm>
                          <a:off x="0" y="0"/>
                          <a:ext cx="1950720" cy="632460"/>
                        </a:xfrm>
                        <a:prstGeom prst="rect">
                          <a:avLst/>
                        </a:prstGeom>
                        <a:noFill/>
                        <a:ln w="9525">
                          <a:noFill/>
                          <a:miter lim="800000"/>
                          <a:headEnd/>
                          <a:tailEnd/>
                        </a:ln>
                      </pic:spPr>
                    </pic:pic>
                  </a:graphicData>
                </a:graphic>
              </wp:inline>
            </w:drawing>
          </w:r>
        </w:p>
      </w:tc>
      <w:tc>
        <w:tcPr>
          <w:tcW w:w="3126" w:type="dxa"/>
        </w:tcPr>
        <w:p w:rsidR="00E810D2" w:rsidRPr="00E81320" w:rsidRDefault="00E810D2" w:rsidP="00F22BD1">
          <w:pPr>
            <w:pStyle w:val="Nagwek"/>
            <w:tabs>
              <w:tab w:val="clear" w:pos="4536"/>
            </w:tabs>
          </w:pPr>
        </w:p>
      </w:tc>
      <w:tc>
        <w:tcPr>
          <w:tcW w:w="3394" w:type="dxa"/>
          <w:vAlign w:val="center"/>
        </w:tcPr>
        <w:p w:rsidR="00E810D2" w:rsidRPr="00E81320" w:rsidRDefault="00E810D2" w:rsidP="00F22BD1">
          <w:pPr>
            <w:pStyle w:val="Nagwek"/>
            <w:jc w:val="right"/>
          </w:pPr>
          <w:r>
            <w:rPr>
              <w:noProof/>
              <w:lang w:eastAsia="pl-PL"/>
            </w:rPr>
            <w:drawing>
              <wp:inline distT="0" distB="0" distL="0" distR="0">
                <wp:extent cx="1371600" cy="381000"/>
                <wp:effectExtent l="19050" t="0" r="0" b="0"/>
                <wp:docPr id="2"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2"/>
                        <a:srcRect t="15024" r="6372" b="13809"/>
                        <a:stretch>
                          <a:fillRect/>
                        </a:stretch>
                      </pic:blipFill>
                      <pic:spPr bwMode="auto">
                        <a:xfrm>
                          <a:off x="0" y="0"/>
                          <a:ext cx="1371600" cy="381000"/>
                        </a:xfrm>
                        <a:prstGeom prst="rect">
                          <a:avLst/>
                        </a:prstGeom>
                        <a:noFill/>
                        <a:ln w="9525">
                          <a:noFill/>
                          <a:miter lim="800000"/>
                          <a:headEnd/>
                          <a:tailEnd/>
                        </a:ln>
                      </pic:spPr>
                    </pic:pic>
                  </a:graphicData>
                </a:graphic>
              </wp:inline>
            </w:drawing>
          </w:r>
        </w:p>
      </w:tc>
    </w:tr>
    <w:tr w:rsidR="00E810D2" w:rsidRPr="00E81320">
      <w:tc>
        <w:tcPr>
          <w:tcW w:w="9639" w:type="dxa"/>
          <w:gridSpan w:val="3"/>
        </w:tcPr>
        <w:p w:rsidR="00E810D2" w:rsidRPr="00E81320" w:rsidRDefault="00E810D2" w:rsidP="00F22BD1">
          <w:pPr>
            <w:pStyle w:val="Nagwek"/>
            <w:jc w:val="center"/>
            <w:rPr>
              <w:rFonts w:ascii="Times New Roman" w:hAnsi="Times New Roman"/>
              <w:sz w:val="18"/>
            </w:rPr>
          </w:pPr>
          <w:r w:rsidRPr="00E56E49">
            <w:rPr>
              <w:rFonts w:ascii="Times New Roman" w:hAnsi="Times New Roman"/>
              <w:sz w:val="14"/>
            </w:rPr>
            <w:t>Projekt współfinansowany przez Unię Europejską w ramach Europejskiego Funduszu Społecznego</w:t>
          </w:r>
        </w:p>
      </w:tc>
    </w:tr>
  </w:tbl>
  <w:p w:rsidR="00E810D2" w:rsidRPr="00BE7405" w:rsidRDefault="00E810D2">
    <w:pPr>
      <w:pStyle w:val="Nagwek"/>
      <w:rPr>
        <w:sz w:val="8"/>
      </w:rPr>
    </w:pPr>
    <w:r>
      <w:rPr>
        <w:noProof/>
        <w:sz w:val="8"/>
        <w:lang w:eastAsia="pl-PL"/>
      </w:rPr>
      <w:pict>
        <v:rect id="_x0000_s2049" style="position:absolute;margin-left:-.2pt;margin-top:2.8pt;width:479.1pt;height:3.55pt;flip:y;z-index:251657728;mso-position-horizontal-relative:text;mso-position-vertical-relative:text" fillcolor="#0d0d0d" stroked="f">
          <v:fill color2="fill lighten(51)" angle="-90" focusposition="1" focussize="" method="linear sigma" focus="100%" type="gradient"/>
          <v:shadow offset="9pt" offset2="14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080"/>
        </w:tabs>
        <w:ind w:left="108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D3C49C0A"/>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3">
    <w:nsid w:val="0000000F"/>
    <w:multiLevelType w:val="multilevel"/>
    <w:tmpl w:val="0000000F"/>
    <w:name w:val="WW8Num17"/>
    <w:lvl w:ilvl="0">
      <w:start w:val="13"/>
      <w:numFmt w:val="decimal"/>
      <w:lvlText w:val="%1."/>
      <w:lvlJc w:val="left"/>
      <w:pPr>
        <w:tabs>
          <w:tab w:val="num" w:pos="540"/>
        </w:tabs>
        <w:ind w:left="540" w:hanging="540"/>
      </w:pPr>
    </w:lvl>
    <w:lvl w:ilvl="1">
      <w:start w:val="2"/>
      <w:numFmt w:val="decimal"/>
      <w:lvlText w:val="%1.%2."/>
      <w:lvlJc w:val="left"/>
      <w:pPr>
        <w:tabs>
          <w:tab w:val="num" w:pos="720"/>
        </w:tabs>
        <w:ind w:left="720"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208"/>
        </w:tabs>
        <w:ind w:left="5208" w:hanging="1800"/>
      </w:pPr>
    </w:lvl>
  </w:abstractNum>
  <w:abstractNum w:abstractNumId="4">
    <w:nsid w:val="00000014"/>
    <w:multiLevelType w:val="multilevel"/>
    <w:tmpl w:val="00000014"/>
    <w:name w:val="WW8Num23"/>
    <w:lvl w:ilvl="0">
      <w:start w:val="5"/>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5">
    <w:nsid w:val="0000001C"/>
    <w:multiLevelType w:val="multilevel"/>
    <w:tmpl w:val="0000001C"/>
    <w:name w:val="WW8Num28"/>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1F"/>
    <w:multiLevelType w:val="multilevel"/>
    <w:tmpl w:val="50623060"/>
    <w:name w:val="WW8Num41"/>
    <w:lvl w:ilvl="0">
      <w:start w:val="13"/>
      <w:numFmt w:val="decimal"/>
      <w:lvlText w:val="%1."/>
      <w:lvlJc w:val="left"/>
      <w:pPr>
        <w:tabs>
          <w:tab w:val="num" w:pos="435"/>
        </w:tabs>
        <w:ind w:left="435" w:hanging="435"/>
      </w:pPr>
      <w:rPr>
        <w:i w:val="0"/>
        <w:strike w:val="0"/>
        <w:dstrike w:val="0"/>
        <w:u w:val="none"/>
        <w:effect w:val="none"/>
      </w:rPr>
    </w:lvl>
    <w:lvl w:ilvl="1">
      <w:start w:val="2"/>
      <w:numFmt w:val="decimal"/>
      <w:lvlText w:val="12.%2."/>
      <w:lvlJc w:val="left"/>
      <w:pPr>
        <w:tabs>
          <w:tab w:val="num" w:pos="861"/>
        </w:tabs>
        <w:ind w:left="861"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7">
    <w:nsid w:val="00000021"/>
    <w:multiLevelType w:val="multilevel"/>
    <w:tmpl w:val="D092FD00"/>
    <w:name w:val="WW8Num44"/>
    <w:lvl w:ilvl="0">
      <w:start w:val="13"/>
      <w:numFmt w:val="decimal"/>
      <w:lvlText w:val="%1."/>
      <w:lvlJc w:val="left"/>
      <w:pPr>
        <w:tabs>
          <w:tab w:val="num" w:pos="450"/>
        </w:tabs>
        <w:ind w:left="450" w:hanging="450"/>
      </w:pPr>
    </w:lvl>
    <w:lvl w:ilvl="1">
      <w:start w:val="1"/>
      <w:numFmt w:val="decimal"/>
      <w:lvlText w:val="14.%2."/>
      <w:lvlJc w:val="left"/>
      <w:pPr>
        <w:tabs>
          <w:tab w:val="num" w:pos="450"/>
        </w:tabs>
        <w:ind w:left="450" w:hanging="450"/>
      </w:pPr>
      <w:rPr>
        <w:b w:val="0"/>
        <w:i w:val="0"/>
        <w:color w:val="FF0000"/>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8">
    <w:nsid w:val="00000024"/>
    <w:multiLevelType w:val="multilevel"/>
    <w:tmpl w:val="00000024"/>
    <w:name w:val="WW8Num36"/>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25"/>
    <w:multiLevelType w:val="multilevel"/>
    <w:tmpl w:val="00000025"/>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10">
    <w:nsid w:val="00000031"/>
    <w:multiLevelType w:val="singleLevel"/>
    <w:tmpl w:val="00000031"/>
    <w:name w:val="WW8Num49"/>
    <w:lvl w:ilvl="0">
      <w:start w:val="1"/>
      <w:numFmt w:val="decimal"/>
      <w:lvlText w:val="%1)"/>
      <w:lvlJc w:val="left"/>
      <w:pPr>
        <w:tabs>
          <w:tab w:val="num" w:pos="0"/>
        </w:tabs>
        <w:ind w:left="720" w:hanging="360"/>
      </w:pPr>
    </w:lvl>
  </w:abstractNum>
  <w:abstractNum w:abstractNumId="11">
    <w:nsid w:val="00000033"/>
    <w:multiLevelType w:val="multilevel"/>
    <w:tmpl w:val="00000033"/>
    <w:name w:val="WW8Num51"/>
    <w:lvl w:ilvl="0">
      <w:start w:val="1"/>
      <w:numFmt w:val="decimal"/>
      <w:lvlText w:val="%1)"/>
      <w:lvlJc w:val="left"/>
      <w:pPr>
        <w:tabs>
          <w:tab w:val="num" w:pos="720"/>
        </w:tabs>
        <w:ind w:left="720" w:hanging="360"/>
      </w:pPr>
      <w:rPr>
        <w:rFonts w:ascii="Verdana" w:hAnsi="Verdana" w:cs="Verdana"/>
        <w:b w:val="0"/>
        <w:i w:val="0"/>
        <w:caps w:val="0"/>
        <w:smallCaps w:val="0"/>
        <w:strike w:val="0"/>
        <w:dstrike w:val="0"/>
        <w:outline w:val="0"/>
        <w:shadow w:val="0"/>
        <w:vanish w:val="0"/>
        <w:position w:val="0"/>
        <w:sz w:val="16"/>
        <w:vertAlign w:val="base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23F5FA5"/>
    <w:multiLevelType w:val="multilevel"/>
    <w:tmpl w:val="212291D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2483845"/>
    <w:multiLevelType w:val="hybridMultilevel"/>
    <w:tmpl w:val="FD124622"/>
    <w:lvl w:ilvl="0" w:tplc="04150017">
      <w:start w:val="1"/>
      <w:numFmt w:val="lowerLetter"/>
      <w:lvlText w:val="%1)"/>
      <w:lvlJc w:val="left"/>
      <w:pPr>
        <w:ind w:left="78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2BB5F6B"/>
    <w:multiLevelType w:val="hybridMultilevel"/>
    <w:tmpl w:val="91365822"/>
    <w:lvl w:ilvl="0" w:tplc="0415000F">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51360D3"/>
    <w:multiLevelType w:val="hybridMultilevel"/>
    <w:tmpl w:val="7C02C898"/>
    <w:lvl w:ilvl="0" w:tplc="00000007">
      <w:start w:val="1"/>
      <w:numFmt w:val="decimal"/>
      <w:lvlText w:val="%1)"/>
      <w:lvlJc w:val="left"/>
      <w:pPr>
        <w:ind w:left="720" w:hanging="360"/>
      </w:pPr>
      <w:rPr>
        <w:rFonts w:ascii="Tahoma" w:hAnsi="Tahoma" w:cs="Tahoma"/>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1A482F"/>
    <w:multiLevelType w:val="hybridMultilevel"/>
    <w:tmpl w:val="56A2F3DA"/>
    <w:lvl w:ilvl="0" w:tplc="8700758A">
      <w:start w:val="1"/>
      <w:numFmt w:val="decimal"/>
      <w:lvlText w:val="%1."/>
      <w:lvlJc w:val="left"/>
      <w:pPr>
        <w:ind w:left="360" w:hanging="360"/>
      </w:pPr>
      <w:rPr>
        <w:rFonts w:ascii="Verdana" w:hAnsi="Verdana" w:hint="default"/>
        <w:b/>
        <w:i w:val="0"/>
        <w:caps w:val="0"/>
        <w:strike w:val="0"/>
        <w:dstrike w:val="0"/>
        <w:vanish w:val="0"/>
        <w:color w:val="auto"/>
        <w:sz w:val="16"/>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01D6054"/>
    <w:multiLevelType w:val="multilevel"/>
    <w:tmpl w:val="5DA869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41D57D8"/>
    <w:multiLevelType w:val="hybridMultilevel"/>
    <w:tmpl w:val="A960342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763770C"/>
    <w:multiLevelType w:val="multilevel"/>
    <w:tmpl w:val="BC78C90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9686F56"/>
    <w:multiLevelType w:val="hybridMultilevel"/>
    <w:tmpl w:val="40A67ECE"/>
    <w:lvl w:ilvl="0" w:tplc="4864A95A">
      <w:start w:val="3"/>
      <w:numFmt w:val="upperRoman"/>
      <w:lvlText w:val="%1."/>
      <w:lvlJc w:val="left"/>
      <w:pPr>
        <w:tabs>
          <w:tab w:val="num" w:pos="340"/>
        </w:tabs>
        <w:ind w:left="340" w:hanging="340"/>
      </w:pPr>
    </w:lvl>
    <w:lvl w:ilvl="1" w:tplc="79123764">
      <w:start w:val="1"/>
      <w:numFmt w:val="decimal"/>
      <w:lvlText w:val="%2."/>
      <w:lvlJc w:val="left"/>
      <w:pPr>
        <w:tabs>
          <w:tab w:val="num" w:pos="1440"/>
        </w:tabs>
        <w:ind w:left="1440" w:hanging="360"/>
      </w:pPr>
    </w:lvl>
    <w:lvl w:ilvl="2" w:tplc="5B8C807E">
      <w:start w:val="1"/>
      <w:numFmt w:val="decimal"/>
      <w:lvlText w:val="%3."/>
      <w:lvlJc w:val="left"/>
      <w:pPr>
        <w:tabs>
          <w:tab w:val="num" w:pos="2160"/>
        </w:tabs>
        <w:ind w:left="2160" w:hanging="360"/>
      </w:pPr>
    </w:lvl>
    <w:lvl w:ilvl="3" w:tplc="D05252C4">
      <w:start w:val="1"/>
      <w:numFmt w:val="decimal"/>
      <w:lvlText w:val="%4."/>
      <w:lvlJc w:val="left"/>
      <w:pPr>
        <w:tabs>
          <w:tab w:val="num" w:pos="2880"/>
        </w:tabs>
        <w:ind w:left="2880" w:hanging="360"/>
      </w:pPr>
    </w:lvl>
    <w:lvl w:ilvl="4" w:tplc="927E6A18">
      <w:start w:val="1"/>
      <w:numFmt w:val="decimal"/>
      <w:lvlText w:val="%5."/>
      <w:lvlJc w:val="left"/>
      <w:pPr>
        <w:tabs>
          <w:tab w:val="num" w:pos="3600"/>
        </w:tabs>
        <w:ind w:left="3600" w:hanging="360"/>
      </w:pPr>
    </w:lvl>
    <w:lvl w:ilvl="5" w:tplc="953ED914">
      <w:start w:val="1"/>
      <w:numFmt w:val="decimal"/>
      <w:lvlText w:val="%6."/>
      <w:lvlJc w:val="left"/>
      <w:pPr>
        <w:tabs>
          <w:tab w:val="num" w:pos="4320"/>
        </w:tabs>
        <w:ind w:left="4320" w:hanging="360"/>
      </w:pPr>
    </w:lvl>
    <w:lvl w:ilvl="6" w:tplc="7B645116">
      <w:start w:val="1"/>
      <w:numFmt w:val="decimal"/>
      <w:lvlText w:val="%7."/>
      <w:lvlJc w:val="left"/>
      <w:pPr>
        <w:tabs>
          <w:tab w:val="num" w:pos="5040"/>
        </w:tabs>
        <w:ind w:left="5040" w:hanging="360"/>
      </w:pPr>
    </w:lvl>
    <w:lvl w:ilvl="7" w:tplc="4F2CA978">
      <w:numFmt w:val="none"/>
      <w:lvlText w:val=""/>
      <w:lvlJc w:val="left"/>
      <w:pPr>
        <w:tabs>
          <w:tab w:val="num" w:pos="360"/>
        </w:tabs>
        <w:ind w:left="0" w:firstLine="0"/>
      </w:pPr>
    </w:lvl>
    <w:lvl w:ilvl="8" w:tplc="E6645234">
      <w:numFmt w:val="decimal"/>
      <w:lvlText w:val=""/>
      <w:lvlJc w:val="left"/>
      <w:pPr>
        <w:ind w:left="0" w:firstLine="0"/>
      </w:pPr>
    </w:lvl>
  </w:abstractNum>
  <w:abstractNum w:abstractNumId="21">
    <w:nsid w:val="1C412183"/>
    <w:multiLevelType w:val="hybridMultilevel"/>
    <w:tmpl w:val="C69CF8D4"/>
    <w:lvl w:ilvl="0" w:tplc="ADE0F024">
      <w:start w:val="1"/>
      <w:numFmt w:val="bullet"/>
      <w:lvlText w:val="-"/>
      <w:lvlJc w:val="left"/>
      <w:pPr>
        <w:ind w:left="720"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DF91045"/>
    <w:multiLevelType w:val="hybridMultilevel"/>
    <w:tmpl w:val="D70C71F0"/>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E765031"/>
    <w:multiLevelType w:val="hybridMultilevel"/>
    <w:tmpl w:val="57301DE4"/>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2AF4C52"/>
    <w:multiLevelType w:val="hybridMultilevel"/>
    <w:tmpl w:val="66AEA024"/>
    <w:lvl w:ilvl="0" w:tplc="ADE0F024">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C10733"/>
    <w:multiLevelType w:val="multilevel"/>
    <w:tmpl w:val="AF0ABCE4"/>
    <w:lvl w:ilvl="0">
      <w:start w:val="7"/>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998" w:hanging="720"/>
      </w:pPr>
      <w:rPr>
        <w:i w:val="0"/>
      </w:rPr>
    </w:lvl>
    <w:lvl w:ilvl="4">
      <w:start w:val="1"/>
      <w:numFmt w:val="decimal"/>
      <w:lvlText w:val="%1.%2.%3.%4.%5"/>
      <w:lvlJc w:val="left"/>
      <w:pPr>
        <w:ind w:left="2784" w:hanging="1080"/>
      </w:pPr>
      <w:rPr>
        <w:i w:val="0"/>
      </w:rPr>
    </w:lvl>
    <w:lvl w:ilvl="5">
      <w:start w:val="1"/>
      <w:numFmt w:val="decimal"/>
      <w:lvlText w:val="%1.%2.%3.%4.%5.%6"/>
      <w:lvlJc w:val="left"/>
      <w:pPr>
        <w:ind w:left="3210" w:hanging="1080"/>
      </w:pPr>
      <w:rPr>
        <w:i w:val="0"/>
      </w:rPr>
    </w:lvl>
    <w:lvl w:ilvl="6">
      <w:start w:val="1"/>
      <w:numFmt w:val="decimal"/>
      <w:lvlText w:val="%1.%2.%3.%4.%5.%6.%7"/>
      <w:lvlJc w:val="left"/>
      <w:pPr>
        <w:ind w:left="3996" w:hanging="1440"/>
      </w:pPr>
      <w:rPr>
        <w:i w:val="0"/>
      </w:rPr>
    </w:lvl>
    <w:lvl w:ilvl="7">
      <w:start w:val="1"/>
      <w:numFmt w:val="decimal"/>
      <w:lvlText w:val="%1.%2.%3.%4.%5.%6.%7.%8"/>
      <w:lvlJc w:val="left"/>
      <w:pPr>
        <w:ind w:left="4782" w:hanging="1800"/>
      </w:pPr>
      <w:rPr>
        <w:i w:val="0"/>
      </w:rPr>
    </w:lvl>
    <w:lvl w:ilvl="8">
      <w:start w:val="1"/>
      <w:numFmt w:val="decimal"/>
      <w:lvlText w:val="%1.%2.%3.%4.%5.%6.%7.%8.%9"/>
      <w:lvlJc w:val="left"/>
      <w:pPr>
        <w:ind w:left="5208" w:hanging="1800"/>
      </w:pPr>
      <w:rPr>
        <w:i w:val="0"/>
      </w:rPr>
    </w:lvl>
  </w:abstractNum>
  <w:abstractNum w:abstractNumId="26">
    <w:nsid w:val="28B907A6"/>
    <w:multiLevelType w:val="multilevel"/>
    <w:tmpl w:val="3F8679A2"/>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FB5852"/>
    <w:multiLevelType w:val="hybridMultilevel"/>
    <w:tmpl w:val="D7FC7602"/>
    <w:lvl w:ilvl="0" w:tplc="B2BE9814">
      <w:start w:val="1"/>
      <w:numFmt w:val="decimal"/>
      <w:lvlText w:val="%1)"/>
      <w:lvlJc w:val="left"/>
      <w:pPr>
        <w:ind w:left="1430" w:hanging="360"/>
      </w:pPr>
      <w:rPr>
        <w:rFonts w:hint="default"/>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nsid w:val="2A43756B"/>
    <w:multiLevelType w:val="hybridMultilevel"/>
    <w:tmpl w:val="A39294BA"/>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BA17F2F"/>
    <w:multiLevelType w:val="hybridMultilevel"/>
    <w:tmpl w:val="FD1CA940"/>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D252290"/>
    <w:multiLevelType w:val="hybridMultilevel"/>
    <w:tmpl w:val="3D3A4A86"/>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2EAB20A9"/>
    <w:multiLevelType w:val="hybridMultilevel"/>
    <w:tmpl w:val="C9380E86"/>
    <w:name w:val="WW8Num72"/>
    <w:lvl w:ilvl="0" w:tplc="C4D6F220">
      <w:start w:val="10"/>
      <w:numFmt w:val="decimal"/>
      <w:lvlText w:val="%1."/>
      <w:lvlJc w:val="left"/>
      <w:pPr>
        <w:tabs>
          <w:tab w:val="num" w:pos="360"/>
        </w:tabs>
        <w:ind w:left="360" w:hanging="360"/>
      </w:pPr>
      <w:rPr>
        <w:rFonts w:hint="default"/>
      </w:rPr>
    </w:lvl>
    <w:lvl w:ilvl="1" w:tplc="82F43BA2">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30C68"/>
    <w:multiLevelType w:val="multilevel"/>
    <w:tmpl w:val="4C441B96"/>
    <w:lvl w:ilvl="0">
      <w:start w:val="5"/>
      <w:numFmt w:val="decimal"/>
      <w:lvlText w:val="%1."/>
      <w:lvlJc w:val="left"/>
      <w:pPr>
        <w:ind w:left="1070"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nsid w:val="3171761A"/>
    <w:multiLevelType w:val="hybridMultilevel"/>
    <w:tmpl w:val="274AB096"/>
    <w:lvl w:ilvl="0" w:tplc="101AF0A2">
      <w:start w:val="1"/>
      <w:numFmt w:val="upperRoman"/>
      <w:lvlText w:val="%1."/>
      <w:lvlJc w:val="left"/>
      <w:pPr>
        <w:ind w:left="1080" w:hanging="72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14664B"/>
    <w:multiLevelType w:val="multilevel"/>
    <w:tmpl w:val="38EAF304"/>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2911BAD"/>
    <w:multiLevelType w:val="multilevel"/>
    <w:tmpl w:val="3E96691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3A7894"/>
    <w:multiLevelType w:val="hybridMultilevel"/>
    <w:tmpl w:val="1C0C546C"/>
    <w:lvl w:ilvl="0" w:tplc="8B0A6C60">
      <w:start w:val="1"/>
      <w:numFmt w:val="lowerLetter"/>
      <w:lvlText w:val="%1)"/>
      <w:lvlJc w:val="left"/>
      <w:pPr>
        <w:tabs>
          <w:tab w:val="num" w:pos="644"/>
        </w:tabs>
        <w:ind w:left="644" w:hanging="360"/>
      </w:pPr>
    </w:lvl>
    <w:lvl w:ilvl="1" w:tplc="ADE0F024">
      <w:start w:val="1"/>
      <w:numFmt w:val="decimal"/>
      <w:lvlText w:val="%2."/>
      <w:lvlJc w:val="left"/>
      <w:pPr>
        <w:tabs>
          <w:tab w:val="num" w:pos="1440"/>
        </w:tabs>
        <w:ind w:left="1440" w:hanging="360"/>
      </w:pPr>
    </w:lvl>
    <w:lvl w:ilvl="2" w:tplc="E9E21CE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E3D58E7"/>
    <w:multiLevelType w:val="hybridMultilevel"/>
    <w:tmpl w:val="72E2C6A2"/>
    <w:lvl w:ilvl="0" w:tplc="04150017">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E3E0A3B"/>
    <w:multiLevelType w:val="hybridMultilevel"/>
    <w:tmpl w:val="4B820B26"/>
    <w:lvl w:ilvl="0" w:tplc="29143136">
      <w:start w:val="1"/>
      <w:numFmt w:val="bullet"/>
      <w:lvlText w:val=""/>
      <w:lvlJc w:val="left"/>
      <w:pPr>
        <w:ind w:left="928"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2707525"/>
    <w:multiLevelType w:val="hybridMultilevel"/>
    <w:tmpl w:val="BBE606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47B65F01"/>
    <w:multiLevelType w:val="hybridMultilevel"/>
    <w:tmpl w:val="22E2966E"/>
    <w:lvl w:ilvl="0" w:tplc="DDDA8DBA">
      <w:start w:val="1"/>
      <w:numFmt w:val="decimal"/>
      <w:lvlText w:val="%1."/>
      <w:lvlJc w:val="left"/>
      <w:pPr>
        <w:tabs>
          <w:tab w:val="num" w:pos="360"/>
        </w:tabs>
        <w:ind w:left="360" w:hanging="360"/>
      </w:pPr>
      <w:rPr>
        <w:color w:val="auto"/>
      </w:rPr>
    </w:lvl>
    <w:lvl w:ilvl="1" w:tplc="C1DA435E">
      <w:start w:val="1"/>
      <w:numFmt w:val="lowerLetter"/>
      <w:lvlText w:val="%2."/>
      <w:lvlJc w:val="left"/>
      <w:pPr>
        <w:tabs>
          <w:tab w:val="num" w:pos="1080"/>
        </w:tabs>
        <w:ind w:left="1080" w:hanging="360"/>
      </w:pPr>
    </w:lvl>
    <w:lvl w:ilvl="2" w:tplc="0415001B">
      <w:start w:val="1"/>
      <w:numFmt w:val="lowerLetter"/>
      <w:lvlText w:val="%3)"/>
      <w:lvlJc w:val="left"/>
      <w:pPr>
        <w:tabs>
          <w:tab w:val="num" w:pos="720"/>
        </w:tabs>
        <w:ind w:left="72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2E5D22"/>
    <w:multiLevelType w:val="hybridMultilevel"/>
    <w:tmpl w:val="25769B2E"/>
    <w:lvl w:ilvl="0" w:tplc="3A74E1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AB123B"/>
    <w:multiLevelType w:val="multilevel"/>
    <w:tmpl w:val="B36A6100"/>
    <w:name w:val="WW8Num3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1346"/>
        </w:tabs>
        <w:ind w:left="1346" w:hanging="360"/>
      </w:pPr>
      <w:rPr>
        <w:rFonts w:hint="default"/>
      </w:rPr>
    </w:lvl>
    <w:lvl w:ilvl="2">
      <w:start w:val="1"/>
      <w:numFmt w:val="decimal"/>
      <w:lvlText w:val="%2.%3."/>
      <w:lvlJc w:val="left"/>
      <w:pPr>
        <w:tabs>
          <w:tab w:val="num" w:pos="2692"/>
        </w:tabs>
        <w:ind w:left="2692" w:hanging="720"/>
      </w:pPr>
      <w:rPr>
        <w:rFonts w:hint="default"/>
      </w:rPr>
    </w:lvl>
    <w:lvl w:ilvl="3">
      <w:start w:val="1"/>
      <w:numFmt w:val="decimal"/>
      <w:lvlText w:val="%1.%2.%3.%4."/>
      <w:lvlJc w:val="left"/>
      <w:pPr>
        <w:tabs>
          <w:tab w:val="num" w:pos="3678"/>
        </w:tabs>
        <w:ind w:left="3678" w:hanging="720"/>
      </w:pPr>
      <w:rPr>
        <w:rFonts w:hint="default"/>
      </w:rPr>
    </w:lvl>
    <w:lvl w:ilvl="4">
      <w:start w:val="1"/>
      <w:numFmt w:val="decimal"/>
      <w:lvlText w:val="%1.%2.%3.%4.%5."/>
      <w:lvlJc w:val="left"/>
      <w:pPr>
        <w:tabs>
          <w:tab w:val="num" w:pos="5024"/>
        </w:tabs>
        <w:ind w:left="5024" w:hanging="1080"/>
      </w:pPr>
      <w:rPr>
        <w:rFonts w:hint="default"/>
      </w:rPr>
    </w:lvl>
    <w:lvl w:ilvl="5">
      <w:start w:val="1"/>
      <w:numFmt w:val="decimal"/>
      <w:lvlText w:val="%1.%2.%3.%4.%5.%6."/>
      <w:lvlJc w:val="left"/>
      <w:pPr>
        <w:tabs>
          <w:tab w:val="num" w:pos="6010"/>
        </w:tabs>
        <w:ind w:left="6010" w:hanging="1080"/>
      </w:pPr>
      <w:rPr>
        <w:rFonts w:hint="default"/>
      </w:rPr>
    </w:lvl>
    <w:lvl w:ilvl="6">
      <w:start w:val="1"/>
      <w:numFmt w:val="decimal"/>
      <w:lvlText w:val="%1.%2.%3.%4.%5.%6.%7."/>
      <w:lvlJc w:val="left"/>
      <w:pPr>
        <w:tabs>
          <w:tab w:val="num" w:pos="7356"/>
        </w:tabs>
        <w:ind w:left="7356" w:hanging="1440"/>
      </w:pPr>
      <w:rPr>
        <w:rFonts w:hint="default"/>
      </w:rPr>
    </w:lvl>
    <w:lvl w:ilvl="7">
      <w:start w:val="1"/>
      <w:numFmt w:val="decimal"/>
      <w:lvlText w:val="%1.%2.%3.%4.%5.%6.%7.%8."/>
      <w:lvlJc w:val="left"/>
      <w:pPr>
        <w:tabs>
          <w:tab w:val="num" w:pos="8342"/>
        </w:tabs>
        <w:ind w:left="8342" w:hanging="1440"/>
      </w:pPr>
      <w:rPr>
        <w:rFonts w:hint="default"/>
      </w:rPr>
    </w:lvl>
    <w:lvl w:ilvl="8">
      <w:start w:val="1"/>
      <w:numFmt w:val="decimal"/>
      <w:lvlText w:val="%1.%2.%3.%4.%5.%6.%7.%8.%9."/>
      <w:lvlJc w:val="left"/>
      <w:pPr>
        <w:tabs>
          <w:tab w:val="num" w:pos="9688"/>
        </w:tabs>
        <w:ind w:left="9688" w:hanging="1800"/>
      </w:pPr>
      <w:rPr>
        <w:rFonts w:hint="default"/>
      </w:rPr>
    </w:lvl>
  </w:abstractNum>
  <w:abstractNum w:abstractNumId="43">
    <w:nsid w:val="4F540576"/>
    <w:multiLevelType w:val="hybridMultilevel"/>
    <w:tmpl w:val="3A483B04"/>
    <w:lvl w:ilvl="0" w:tplc="0CEE4EF0">
      <w:start w:val="1"/>
      <w:numFmt w:val="decimal"/>
      <w:lvlText w:val="%1."/>
      <w:lvlJc w:val="left"/>
      <w:pPr>
        <w:tabs>
          <w:tab w:val="num" w:pos="720"/>
        </w:tabs>
        <w:ind w:left="720" w:hanging="360"/>
      </w:pPr>
    </w:lvl>
    <w:lvl w:ilvl="1" w:tplc="B6E637E4">
      <w:start w:val="1"/>
      <w:numFmt w:val="decimal"/>
      <w:lvlText w:val="%2."/>
      <w:lvlJc w:val="left"/>
      <w:pPr>
        <w:tabs>
          <w:tab w:val="num" w:pos="1440"/>
        </w:tabs>
        <w:ind w:left="1440" w:hanging="360"/>
      </w:pPr>
    </w:lvl>
    <w:lvl w:ilvl="2" w:tplc="78EC8D60">
      <w:start w:val="1"/>
      <w:numFmt w:val="decimal"/>
      <w:lvlText w:val="%3."/>
      <w:lvlJc w:val="left"/>
      <w:pPr>
        <w:tabs>
          <w:tab w:val="num" w:pos="2160"/>
        </w:tabs>
        <w:ind w:left="2160" w:hanging="360"/>
      </w:pPr>
    </w:lvl>
    <w:lvl w:ilvl="3" w:tplc="2848B7CE">
      <w:start w:val="1"/>
      <w:numFmt w:val="decimal"/>
      <w:lvlText w:val="%4."/>
      <w:lvlJc w:val="left"/>
      <w:pPr>
        <w:tabs>
          <w:tab w:val="num" w:pos="2880"/>
        </w:tabs>
        <w:ind w:left="2880" w:hanging="360"/>
      </w:pPr>
    </w:lvl>
    <w:lvl w:ilvl="4" w:tplc="E42AA6B8">
      <w:start w:val="1"/>
      <w:numFmt w:val="decimal"/>
      <w:lvlText w:val="%5."/>
      <w:lvlJc w:val="left"/>
      <w:pPr>
        <w:tabs>
          <w:tab w:val="num" w:pos="3600"/>
        </w:tabs>
        <w:ind w:left="3600" w:hanging="360"/>
      </w:pPr>
    </w:lvl>
    <w:lvl w:ilvl="5" w:tplc="732A7082">
      <w:start w:val="1"/>
      <w:numFmt w:val="decimal"/>
      <w:lvlText w:val="%6."/>
      <w:lvlJc w:val="left"/>
      <w:pPr>
        <w:tabs>
          <w:tab w:val="num" w:pos="4320"/>
        </w:tabs>
        <w:ind w:left="4320" w:hanging="360"/>
      </w:pPr>
    </w:lvl>
    <w:lvl w:ilvl="6" w:tplc="B2B69A9A">
      <w:start w:val="1"/>
      <w:numFmt w:val="decimal"/>
      <w:lvlText w:val="%7."/>
      <w:lvlJc w:val="left"/>
      <w:pPr>
        <w:tabs>
          <w:tab w:val="num" w:pos="5040"/>
        </w:tabs>
        <w:ind w:left="5040" w:hanging="360"/>
      </w:pPr>
    </w:lvl>
    <w:lvl w:ilvl="7" w:tplc="8CB6A68A">
      <w:start w:val="1"/>
      <w:numFmt w:val="decimal"/>
      <w:lvlText w:val="%8."/>
      <w:lvlJc w:val="left"/>
      <w:pPr>
        <w:tabs>
          <w:tab w:val="num" w:pos="5760"/>
        </w:tabs>
        <w:ind w:left="5760" w:hanging="360"/>
      </w:pPr>
    </w:lvl>
    <w:lvl w:ilvl="8" w:tplc="A16AEC94">
      <w:start w:val="1"/>
      <w:numFmt w:val="decimal"/>
      <w:lvlText w:val="%9."/>
      <w:lvlJc w:val="left"/>
      <w:pPr>
        <w:tabs>
          <w:tab w:val="num" w:pos="6480"/>
        </w:tabs>
        <w:ind w:left="6480" w:hanging="360"/>
      </w:pPr>
    </w:lvl>
  </w:abstractNum>
  <w:abstractNum w:abstractNumId="44">
    <w:nsid w:val="561405A5"/>
    <w:multiLevelType w:val="hybridMultilevel"/>
    <w:tmpl w:val="81FE6288"/>
    <w:lvl w:ilvl="0" w:tplc="8A8CBA2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070"/>
        </w:tabs>
        <w:ind w:left="107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5D164DDE"/>
    <w:multiLevelType w:val="hybridMultilevel"/>
    <w:tmpl w:val="248EB224"/>
    <w:lvl w:ilvl="0" w:tplc="D3BC5058">
      <w:start w:val="1"/>
      <w:numFmt w:val="bullet"/>
      <w:lvlText w:val=""/>
      <w:lvlJc w:val="left"/>
      <w:pPr>
        <w:ind w:left="1211" w:hanging="360"/>
      </w:pPr>
      <w:rPr>
        <w:rFonts w:ascii="Symbol" w:hAnsi="Symbol" w:hint="default"/>
      </w:rPr>
    </w:lvl>
    <w:lvl w:ilvl="1" w:tplc="B8D8DD82">
      <w:start w:val="1"/>
      <w:numFmt w:val="decimal"/>
      <w:lvlText w:val="%2."/>
      <w:lvlJc w:val="left"/>
      <w:pPr>
        <w:tabs>
          <w:tab w:val="num" w:pos="1440"/>
        </w:tabs>
        <w:ind w:left="1440" w:hanging="360"/>
      </w:pPr>
    </w:lvl>
    <w:lvl w:ilvl="2" w:tplc="597AEEF8">
      <w:start w:val="1"/>
      <w:numFmt w:val="decimal"/>
      <w:lvlText w:val="%3."/>
      <w:lvlJc w:val="left"/>
      <w:pPr>
        <w:tabs>
          <w:tab w:val="num" w:pos="2160"/>
        </w:tabs>
        <w:ind w:left="2160" w:hanging="360"/>
      </w:pPr>
    </w:lvl>
    <w:lvl w:ilvl="3" w:tplc="2A5090DC">
      <w:start w:val="1"/>
      <w:numFmt w:val="decimal"/>
      <w:lvlText w:val="%4."/>
      <w:lvlJc w:val="left"/>
      <w:pPr>
        <w:tabs>
          <w:tab w:val="num" w:pos="2880"/>
        </w:tabs>
        <w:ind w:left="2880" w:hanging="360"/>
      </w:pPr>
    </w:lvl>
    <w:lvl w:ilvl="4" w:tplc="E3920EA4">
      <w:start w:val="1"/>
      <w:numFmt w:val="decimal"/>
      <w:lvlText w:val="%5."/>
      <w:lvlJc w:val="left"/>
      <w:pPr>
        <w:tabs>
          <w:tab w:val="num" w:pos="3600"/>
        </w:tabs>
        <w:ind w:left="3600" w:hanging="360"/>
      </w:pPr>
    </w:lvl>
    <w:lvl w:ilvl="5" w:tplc="21A89672">
      <w:start w:val="1"/>
      <w:numFmt w:val="decimal"/>
      <w:lvlText w:val="%6."/>
      <w:lvlJc w:val="left"/>
      <w:pPr>
        <w:tabs>
          <w:tab w:val="num" w:pos="4320"/>
        </w:tabs>
        <w:ind w:left="4320" w:hanging="360"/>
      </w:pPr>
    </w:lvl>
    <w:lvl w:ilvl="6" w:tplc="F85A2FA8">
      <w:start w:val="1"/>
      <w:numFmt w:val="decimal"/>
      <w:lvlText w:val="%7."/>
      <w:lvlJc w:val="left"/>
      <w:pPr>
        <w:tabs>
          <w:tab w:val="num" w:pos="5040"/>
        </w:tabs>
        <w:ind w:left="5040" w:hanging="360"/>
      </w:pPr>
    </w:lvl>
    <w:lvl w:ilvl="7" w:tplc="C30052E4">
      <w:start w:val="1"/>
      <w:numFmt w:val="decimal"/>
      <w:lvlText w:val="%8."/>
      <w:lvlJc w:val="left"/>
      <w:pPr>
        <w:tabs>
          <w:tab w:val="num" w:pos="5760"/>
        </w:tabs>
        <w:ind w:left="5760" w:hanging="360"/>
      </w:pPr>
    </w:lvl>
    <w:lvl w:ilvl="8" w:tplc="4F5E2D6E">
      <w:start w:val="1"/>
      <w:numFmt w:val="decimal"/>
      <w:lvlText w:val="%9."/>
      <w:lvlJc w:val="left"/>
      <w:pPr>
        <w:tabs>
          <w:tab w:val="num" w:pos="6480"/>
        </w:tabs>
        <w:ind w:left="6480" w:hanging="360"/>
      </w:pPr>
    </w:lvl>
  </w:abstractNum>
  <w:abstractNum w:abstractNumId="46">
    <w:nsid w:val="5E5A73CE"/>
    <w:multiLevelType w:val="hybridMultilevel"/>
    <w:tmpl w:val="860CDD96"/>
    <w:lvl w:ilvl="0" w:tplc="F1FE298C">
      <w:start w:val="1"/>
      <w:numFmt w:val="decimal"/>
      <w:lvlText w:val="%1."/>
      <w:lvlJc w:val="left"/>
      <w:pPr>
        <w:ind w:left="36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EB173D2"/>
    <w:multiLevelType w:val="hybridMultilevel"/>
    <w:tmpl w:val="432672DC"/>
    <w:lvl w:ilvl="0" w:tplc="481E3CB2">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webHidden w:val="0"/>
        <w:sz w:val="16"/>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0382024"/>
    <w:multiLevelType w:val="hybridMultilevel"/>
    <w:tmpl w:val="874269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5147A0"/>
    <w:multiLevelType w:val="hybridMultilevel"/>
    <w:tmpl w:val="33D4D354"/>
    <w:lvl w:ilvl="0" w:tplc="5464DC0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18744B3"/>
    <w:multiLevelType w:val="hybridMultilevel"/>
    <w:tmpl w:val="E05EF312"/>
    <w:lvl w:ilvl="0" w:tplc="8700758A">
      <w:start w:val="1"/>
      <w:numFmt w:val="decimal"/>
      <w:lvlText w:val="%1."/>
      <w:lvlJc w:val="left"/>
      <w:pPr>
        <w:ind w:left="360" w:hanging="360"/>
      </w:pPr>
      <w:rPr>
        <w:rFonts w:ascii="Tahoma" w:hAnsi="Tahoma" w:cs="Tahoma"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19321FB"/>
    <w:multiLevelType w:val="singleLevel"/>
    <w:tmpl w:val="AFAE4406"/>
    <w:lvl w:ilvl="0">
      <w:start w:val="3"/>
      <w:numFmt w:val="upperRoman"/>
      <w:pStyle w:val="Nagwek9"/>
      <w:lvlText w:val="%1."/>
      <w:legacy w:legacy="1" w:legacySpace="0" w:legacyIndent="283"/>
      <w:lvlJc w:val="left"/>
      <w:pPr>
        <w:ind w:left="283" w:hanging="283"/>
      </w:pPr>
    </w:lvl>
  </w:abstractNum>
  <w:abstractNum w:abstractNumId="52">
    <w:nsid w:val="63091F49"/>
    <w:multiLevelType w:val="hybridMultilevel"/>
    <w:tmpl w:val="B91E4F18"/>
    <w:lvl w:ilvl="0" w:tplc="45A2A96E">
      <w:start w:val="1"/>
      <w:numFmt w:val="bullet"/>
      <w:lvlText w:val=""/>
      <w:lvlJc w:val="left"/>
      <w:pPr>
        <w:ind w:left="928" w:hanging="360"/>
      </w:pPr>
      <w:rPr>
        <w:rFonts w:ascii="Symbol" w:hAnsi="Symbol" w:hint="default"/>
      </w:rPr>
    </w:lvl>
    <w:lvl w:ilvl="1" w:tplc="65A4A28A">
      <w:start w:val="1"/>
      <w:numFmt w:val="decimal"/>
      <w:lvlText w:val="%2."/>
      <w:lvlJc w:val="left"/>
      <w:pPr>
        <w:tabs>
          <w:tab w:val="num" w:pos="1440"/>
        </w:tabs>
        <w:ind w:left="1440" w:hanging="360"/>
      </w:pPr>
    </w:lvl>
    <w:lvl w:ilvl="2" w:tplc="207241DA">
      <w:start w:val="1"/>
      <w:numFmt w:val="decimal"/>
      <w:lvlText w:val="%3."/>
      <w:lvlJc w:val="left"/>
      <w:pPr>
        <w:tabs>
          <w:tab w:val="num" w:pos="2160"/>
        </w:tabs>
        <w:ind w:left="2160" w:hanging="360"/>
      </w:pPr>
    </w:lvl>
    <w:lvl w:ilvl="3" w:tplc="A9245A4C">
      <w:start w:val="1"/>
      <w:numFmt w:val="decimal"/>
      <w:lvlText w:val="%4."/>
      <w:lvlJc w:val="left"/>
      <w:pPr>
        <w:tabs>
          <w:tab w:val="num" w:pos="2880"/>
        </w:tabs>
        <w:ind w:left="2880" w:hanging="360"/>
      </w:pPr>
    </w:lvl>
    <w:lvl w:ilvl="4" w:tplc="B372AC86">
      <w:start w:val="1"/>
      <w:numFmt w:val="decimal"/>
      <w:lvlText w:val="%5."/>
      <w:lvlJc w:val="left"/>
      <w:pPr>
        <w:tabs>
          <w:tab w:val="num" w:pos="3600"/>
        </w:tabs>
        <w:ind w:left="3600" w:hanging="360"/>
      </w:pPr>
    </w:lvl>
    <w:lvl w:ilvl="5" w:tplc="FC445036">
      <w:start w:val="1"/>
      <w:numFmt w:val="decimal"/>
      <w:lvlText w:val="%6."/>
      <w:lvlJc w:val="left"/>
      <w:pPr>
        <w:tabs>
          <w:tab w:val="num" w:pos="4320"/>
        </w:tabs>
        <w:ind w:left="4320" w:hanging="360"/>
      </w:pPr>
    </w:lvl>
    <w:lvl w:ilvl="6" w:tplc="A85655DC">
      <w:start w:val="1"/>
      <w:numFmt w:val="decimal"/>
      <w:lvlText w:val="%7."/>
      <w:lvlJc w:val="left"/>
      <w:pPr>
        <w:tabs>
          <w:tab w:val="num" w:pos="5040"/>
        </w:tabs>
        <w:ind w:left="5040" w:hanging="360"/>
      </w:pPr>
    </w:lvl>
    <w:lvl w:ilvl="7" w:tplc="44BC6DC8">
      <w:start w:val="1"/>
      <w:numFmt w:val="decimal"/>
      <w:lvlText w:val="%8."/>
      <w:lvlJc w:val="left"/>
      <w:pPr>
        <w:tabs>
          <w:tab w:val="num" w:pos="5760"/>
        </w:tabs>
        <w:ind w:left="5760" w:hanging="360"/>
      </w:pPr>
    </w:lvl>
    <w:lvl w:ilvl="8" w:tplc="E8B03D1E">
      <w:start w:val="1"/>
      <w:numFmt w:val="decimal"/>
      <w:lvlText w:val="%9."/>
      <w:lvlJc w:val="left"/>
      <w:pPr>
        <w:tabs>
          <w:tab w:val="num" w:pos="6480"/>
        </w:tabs>
        <w:ind w:left="6480" w:hanging="360"/>
      </w:pPr>
    </w:lvl>
  </w:abstractNum>
  <w:abstractNum w:abstractNumId="53">
    <w:nsid w:val="69257316"/>
    <w:multiLevelType w:val="hybridMultilevel"/>
    <w:tmpl w:val="1D627F02"/>
    <w:lvl w:ilvl="0" w:tplc="72327104">
      <w:start w:val="1"/>
      <w:numFmt w:val="decimal"/>
      <w:lvlText w:val="%1."/>
      <w:lvlJc w:val="left"/>
      <w:pPr>
        <w:ind w:left="360" w:hanging="360"/>
      </w:pPr>
      <w:rPr>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6A906EC5"/>
    <w:multiLevelType w:val="multilevel"/>
    <w:tmpl w:val="A9908FB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AC141E0"/>
    <w:multiLevelType w:val="hybridMultilevel"/>
    <w:tmpl w:val="E87C9E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74036C60"/>
    <w:multiLevelType w:val="hybridMultilevel"/>
    <w:tmpl w:val="CB52C092"/>
    <w:lvl w:ilvl="0" w:tplc="2E3621D2">
      <w:start w:val="25"/>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bullet"/>
      <w:lvlText w:val="o"/>
      <w:lvlJc w:val="left"/>
      <w:pPr>
        <w:tabs>
          <w:tab w:val="num" w:pos="1080"/>
        </w:tabs>
        <w:ind w:left="108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72A64D9"/>
    <w:multiLevelType w:val="hybridMultilevel"/>
    <w:tmpl w:val="C7220D18"/>
    <w:lvl w:ilvl="0" w:tplc="1CAE8B9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77A308B3"/>
    <w:multiLevelType w:val="hybridMultilevel"/>
    <w:tmpl w:val="B88EAD4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9"/>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12"/>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3"/>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0">
    <w:abstractNumId w:val="33"/>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4"/>
  </w:num>
  <w:num w:numId="39">
    <w:abstractNumId w:val="26"/>
  </w:num>
  <w:num w:numId="40">
    <w:abstractNumId w:val="54"/>
  </w:num>
  <w:num w:numId="41">
    <w:abstractNumId w:val="32"/>
  </w:num>
  <w:num w:numId="42">
    <w:abstractNumId w:val="17"/>
  </w:num>
  <w:num w:numId="43">
    <w:abstractNumId w:val="13"/>
  </w:num>
  <w:num w:numId="44">
    <w:abstractNumId w:val="14"/>
  </w:num>
  <w:num w:numId="45">
    <w:abstractNumId w:val="15"/>
  </w:num>
  <w:num w:numId="46">
    <w:abstractNumId w:val="57"/>
  </w:num>
  <w:num w:numId="47">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22BD1"/>
    <w:rsid w:val="00011943"/>
    <w:rsid w:val="00015A04"/>
    <w:rsid w:val="00020F4F"/>
    <w:rsid w:val="0002336F"/>
    <w:rsid w:val="00030C95"/>
    <w:rsid w:val="0008791D"/>
    <w:rsid w:val="0009571F"/>
    <w:rsid w:val="00097B28"/>
    <w:rsid w:val="000B07B2"/>
    <w:rsid w:val="000F2213"/>
    <w:rsid w:val="000F281C"/>
    <w:rsid w:val="000F4A54"/>
    <w:rsid w:val="0010144C"/>
    <w:rsid w:val="001023D8"/>
    <w:rsid w:val="001416CF"/>
    <w:rsid w:val="0015056D"/>
    <w:rsid w:val="0015096D"/>
    <w:rsid w:val="001675F4"/>
    <w:rsid w:val="0018405E"/>
    <w:rsid w:val="001D2B1F"/>
    <w:rsid w:val="001D777C"/>
    <w:rsid w:val="001D7B7F"/>
    <w:rsid w:val="001E2817"/>
    <w:rsid w:val="001E2BC6"/>
    <w:rsid w:val="00203FED"/>
    <w:rsid w:val="00220410"/>
    <w:rsid w:val="0022147A"/>
    <w:rsid w:val="00224749"/>
    <w:rsid w:val="00227CC0"/>
    <w:rsid w:val="00236CD2"/>
    <w:rsid w:val="00257997"/>
    <w:rsid w:val="00262756"/>
    <w:rsid w:val="00270551"/>
    <w:rsid w:val="002767D4"/>
    <w:rsid w:val="002A3A86"/>
    <w:rsid w:val="002C5DA5"/>
    <w:rsid w:val="002D17BE"/>
    <w:rsid w:val="002F3C00"/>
    <w:rsid w:val="00301040"/>
    <w:rsid w:val="00303D6D"/>
    <w:rsid w:val="0031008A"/>
    <w:rsid w:val="00327459"/>
    <w:rsid w:val="00331342"/>
    <w:rsid w:val="00343FD5"/>
    <w:rsid w:val="00356995"/>
    <w:rsid w:val="00363029"/>
    <w:rsid w:val="00380059"/>
    <w:rsid w:val="003A629D"/>
    <w:rsid w:val="003B255D"/>
    <w:rsid w:val="003B563E"/>
    <w:rsid w:val="003D2832"/>
    <w:rsid w:val="003D4AA2"/>
    <w:rsid w:val="003E00FA"/>
    <w:rsid w:val="003E08EF"/>
    <w:rsid w:val="003F2CF2"/>
    <w:rsid w:val="00401418"/>
    <w:rsid w:val="00402F9B"/>
    <w:rsid w:val="0041030B"/>
    <w:rsid w:val="0043640D"/>
    <w:rsid w:val="00450D77"/>
    <w:rsid w:val="004512E8"/>
    <w:rsid w:val="004562F8"/>
    <w:rsid w:val="00466C3F"/>
    <w:rsid w:val="00490FF6"/>
    <w:rsid w:val="00493458"/>
    <w:rsid w:val="004965CF"/>
    <w:rsid w:val="004B0ADB"/>
    <w:rsid w:val="004B212C"/>
    <w:rsid w:val="004E3116"/>
    <w:rsid w:val="004E36CF"/>
    <w:rsid w:val="004F4BE9"/>
    <w:rsid w:val="004F4FDA"/>
    <w:rsid w:val="00500D22"/>
    <w:rsid w:val="00523A25"/>
    <w:rsid w:val="00541E8E"/>
    <w:rsid w:val="00543530"/>
    <w:rsid w:val="00545CDA"/>
    <w:rsid w:val="005730A5"/>
    <w:rsid w:val="005A5BA3"/>
    <w:rsid w:val="005B0008"/>
    <w:rsid w:val="005D3FC1"/>
    <w:rsid w:val="005E4742"/>
    <w:rsid w:val="005F7B9D"/>
    <w:rsid w:val="00601B71"/>
    <w:rsid w:val="0062508B"/>
    <w:rsid w:val="00634E3F"/>
    <w:rsid w:val="00645169"/>
    <w:rsid w:val="00657389"/>
    <w:rsid w:val="00680871"/>
    <w:rsid w:val="00690745"/>
    <w:rsid w:val="006C16DD"/>
    <w:rsid w:val="006E224F"/>
    <w:rsid w:val="006E4F14"/>
    <w:rsid w:val="006F0DCC"/>
    <w:rsid w:val="006F7B73"/>
    <w:rsid w:val="00703BF1"/>
    <w:rsid w:val="007077CC"/>
    <w:rsid w:val="007161F0"/>
    <w:rsid w:val="007458B8"/>
    <w:rsid w:val="007471EB"/>
    <w:rsid w:val="00752709"/>
    <w:rsid w:val="007612E4"/>
    <w:rsid w:val="00765ACF"/>
    <w:rsid w:val="00790C21"/>
    <w:rsid w:val="007A3CA0"/>
    <w:rsid w:val="007A68EE"/>
    <w:rsid w:val="007B5EC4"/>
    <w:rsid w:val="007C0A37"/>
    <w:rsid w:val="007E1B58"/>
    <w:rsid w:val="007F78A3"/>
    <w:rsid w:val="00813918"/>
    <w:rsid w:val="00857846"/>
    <w:rsid w:val="00862B52"/>
    <w:rsid w:val="0086423B"/>
    <w:rsid w:val="008A728F"/>
    <w:rsid w:val="008B54F1"/>
    <w:rsid w:val="008C5DB2"/>
    <w:rsid w:val="008C708D"/>
    <w:rsid w:val="008D6796"/>
    <w:rsid w:val="008F37C1"/>
    <w:rsid w:val="008F38B1"/>
    <w:rsid w:val="0090000C"/>
    <w:rsid w:val="0090725A"/>
    <w:rsid w:val="00912C8E"/>
    <w:rsid w:val="00926844"/>
    <w:rsid w:val="00952F53"/>
    <w:rsid w:val="00961F9A"/>
    <w:rsid w:val="009652ED"/>
    <w:rsid w:val="00965DED"/>
    <w:rsid w:val="00972C34"/>
    <w:rsid w:val="00976E54"/>
    <w:rsid w:val="00981B8C"/>
    <w:rsid w:val="009825A2"/>
    <w:rsid w:val="009846D5"/>
    <w:rsid w:val="009B167B"/>
    <w:rsid w:val="009E42CB"/>
    <w:rsid w:val="009F0695"/>
    <w:rsid w:val="00A23832"/>
    <w:rsid w:val="00A25916"/>
    <w:rsid w:val="00A328D7"/>
    <w:rsid w:val="00A3457F"/>
    <w:rsid w:val="00A35A1C"/>
    <w:rsid w:val="00A82EBB"/>
    <w:rsid w:val="00A83279"/>
    <w:rsid w:val="00AA1589"/>
    <w:rsid w:val="00AA2213"/>
    <w:rsid w:val="00AB2EEC"/>
    <w:rsid w:val="00AD3A6A"/>
    <w:rsid w:val="00AE5D57"/>
    <w:rsid w:val="00B05AEC"/>
    <w:rsid w:val="00B23B0C"/>
    <w:rsid w:val="00B416E0"/>
    <w:rsid w:val="00B72C8E"/>
    <w:rsid w:val="00B82BBA"/>
    <w:rsid w:val="00B95964"/>
    <w:rsid w:val="00BC5773"/>
    <w:rsid w:val="00BD2ED4"/>
    <w:rsid w:val="00BD599C"/>
    <w:rsid w:val="00BF700C"/>
    <w:rsid w:val="00C019F0"/>
    <w:rsid w:val="00C3365F"/>
    <w:rsid w:val="00C33DE8"/>
    <w:rsid w:val="00C516E9"/>
    <w:rsid w:val="00C531AF"/>
    <w:rsid w:val="00C6691A"/>
    <w:rsid w:val="00C77D44"/>
    <w:rsid w:val="00C90A16"/>
    <w:rsid w:val="00CA0743"/>
    <w:rsid w:val="00CD0728"/>
    <w:rsid w:val="00CD59E3"/>
    <w:rsid w:val="00CE3F2B"/>
    <w:rsid w:val="00CE4461"/>
    <w:rsid w:val="00CF2335"/>
    <w:rsid w:val="00D20EB4"/>
    <w:rsid w:val="00D27401"/>
    <w:rsid w:val="00D71654"/>
    <w:rsid w:val="00D76AE3"/>
    <w:rsid w:val="00D83C7C"/>
    <w:rsid w:val="00D84247"/>
    <w:rsid w:val="00D90853"/>
    <w:rsid w:val="00DA1141"/>
    <w:rsid w:val="00DA54D2"/>
    <w:rsid w:val="00DB6437"/>
    <w:rsid w:val="00DF539A"/>
    <w:rsid w:val="00DF792B"/>
    <w:rsid w:val="00E07952"/>
    <w:rsid w:val="00E200F2"/>
    <w:rsid w:val="00E21415"/>
    <w:rsid w:val="00E54236"/>
    <w:rsid w:val="00E563CF"/>
    <w:rsid w:val="00E576C2"/>
    <w:rsid w:val="00E63B93"/>
    <w:rsid w:val="00E66DCF"/>
    <w:rsid w:val="00E810D2"/>
    <w:rsid w:val="00E82D80"/>
    <w:rsid w:val="00E85E35"/>
    <w:rsid w:val="00E919F2"/>
    <w:rsid w:val="00EA1123"/>
    <w:rsid w:val="00EA3891"/>
    <w:rsid w:val="00EA5D2C"/>
    <w:rsid w:val="00EC0DB5"/>
    <w:rsid w:val="00EC2C5E"/>
    <w:rsid w:val="00ED2B07"/>
    <w:rsid w:val="00EE2D9F"/>
    <w:rsid w:val="00F22BD1"/>
    <w:rsid w:val="00F31B15"/>
    <w:rsid w:val="00F37D54"/>
    <w:rsid w:val="00F45781"/>
    <w:rsid w:val="00F50D1B"/>
    <w:rsid w:val="00F843B0"/>
    <w:rsid w:val="00F95649"/>
    <w:rsid w:val="00FF399B"/>
    <w:rsid w:val="00FF74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99"/>
    <w:lsdException w:name="footnote text" w:uiPriority="99"/>
    <w:lsdException w:name="annotation text" w:uiPriority="99"/>
    <w:lsdException w:name="header" w:uiPriority="99"/>
    <w:lsdException w:name="caption" w:semiHidden="1" w:uiPriority="99" w:unhideWhenUsed="1" w:qFormat="1"/>
    <w:lsdException w:name="annotation reference" w:uiPriority="99"/>
    <w:lsdException w:name="endnote text" w:uiPriority="99"/>
    <w:lsdException w:name="List" w:uiPriority="99"/>
    <w:lsdException w:name="List 5"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2BD1"/>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7077CC"/>
    <w:pPr>
      <w:keepNext/>
      <w:spacing w:before="240" w:after="60"/>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semiHidden/>
    <w:unhideWhenUsed/>
    <w:qFormat/>
    <w:rsid w:val="007077CC"/>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
    <w:semiHidden/>
    <w:unhideWhenUsed/>
    <w:qFormat/>
    <w:rsid w:val="007077CC"/>
    <w:pPr>
      <w:keepNext/>
      <w:spacing w:before="240" w:after="60" w:line="240" w:lineRule="auto"/>
      <w:outlineLvl w:val="2"/>
    </w:pPr>
    <w:rPr>
      <w:rFonts w:ascii="Cambria" w:eastAsia="Times New Roman" w:hAnsi="Cambria"/>
      <w:b/>
      <w:bCs/>
      <w:sz w:val="26"/>
      <w:szCs w:val="26"/>
    </w:rPr>
  </w:style>
  <w:style w:type="paragraph" w:styleId="Nagwek4">
    <w:name w:val="heading 4"/>
    <w:basedOn w:val="Normalny"/>
    <w:next w:val="Normalny"/>
    <w:link w:val="Nagwek4Znak"/>
    <w:semiHidden/>
    <w:unhideWhenUsed/>
    <w:qFormat/>
    <w:rsid w:val="007077CC"/>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7077CC"/>
    <w:pPr>
      <w:spacing w:before="240" w:after="60" w:line="240" w:lineRule="auto"/>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7077CC"/>
    <w:pPr>
      <w:spacing w:before="240" w:after="60" w:line="240" w:lineRule="auto"/>
      <w:outlineLvl w:val="5"/>
    </w:pPr>
    <w:rPr>
      <w:rFonts w:eastAsia="Times New Roman"/>
      <w:b/>
      <w:bCs/>
    </w:rPr>
  </w:style>
  <w:style w:type="paragraph" w:styleId="Nagwek9">
    <w:name w:val="heading 9"/>
    <w:basedOn w:val="Normalny"/>
    <w:next w:val="Normalny"/>
    <w:link w:val="Nagwek9Znak"/>
    <w:uiPriority w:val="99"/>
    <w:semiHidden/>
    <w:unhideWhenUsed/>
    <w:qFormat/>
    <w:rsid w:val="007077CC"/>
    <w:pPr>
      <w:keepNext/>
      <w:numPr>
        <w:numId w:val="28"/>
      </w:numPr>
      <w:overflowPunct w:val="0"/>
      <w:autoSpaceDE w:val="0"/>
      <w:autoSpaceDN w:val="0"/>
      <w:adjustRightInd w:val="0"/>
      <w:spacing w:after="0" w:line="240" w:lineRule="auto"/>
      <w:jc w:val="both"/>
      <w:outlineLvl w:val="8"/>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7CC"/>
    <w:rPr>
      <w:rFonts w:ascii="Cambria" w:hAnsi="Cambria"/>
      <w:b/>
      <w:bCs/>
      <w:kern w:val="32"/>
      <w:sz w:val="32"/>
      <w:szCs w:val="32"/>
    </w:rPr>
  </w:style>
  <w:style w:type="character" w:customStyle="1" w:styleId="Nagwek9Znak">
    <w:name w:val="Nagłówek 9 Znak"/>
    <w:basedOn w:val="Domylnaczcionkaakapitu"/>
    <w:link w:val="Nagwek9"/>
    <w:uiPriority w:val="99"/>
    <w:semiHidden/>
    <w:rsid w:val="007077CC"/>
    <w:rPr>
      <w:sz w:val="24"/>
      <w:szCs w:val="24"/>
      <w:lang w:eastAsia="en-US"/>
    </w:rPr>
  </w:style>
  <w:style w:type="paragraph" w:styleId="Nagwek">
    <w:name w:val="header"/>
    <w:basedOn w:val="Normalny"/>
    <w:link w:val="NagwekZnak"/>
    <w:uiPriority w:val="99"/>
    <w:unhideWhenUsed/>
    <w:rsid w:val="00F22BD1"/>
    <w:pPr>
      <w:tabs>
        <w:tab w:val="center" w:pos="4536"/>
        <w:tab w:val="right" w:pos="9072"/>
      </w:tabs>
      <w:spacing w:after="0" w:line="240" w:lineRule="auto"/>
    </w:pPr>
  </w:style>
  <w:style w:type="character" w:customStyle="1" w:styleId="NagwekZnak">
    <w:name w:val="Nagłówek Znak"/>
    <w:link w:val="Nagwek"/>
    <w:uiPriority w:val="99"/>
    <w:rsid w:val="00F22BD1"/>
    <w:rPr>
      <w:rFonts w:ascii="Calibri" w:eastAsia="Calibri" w:hAnsi="Calibri"/>
      <w:sz w:val="22"/>
      <w:szCs w:val="22"/>
      <w:lang w:val="pl-PL" w:eastAsia="en-US" w:bidi="ar-SA"/>
    </w:rPr>
  </w:style>
  <w:style w:type="paragraph" w:styleId="Stopka">
    <w:name w:val="footer"/>
    <w:basedOn w:val="Normalny"/>
    <w:link w:val="StopkaZnak"/>
    <w:unhideWhenUsed/>
    <w:rsid w:val="00F22BD1"/>
    <w:pPr>
      <w:tabs>
        <w:tab w:val="center" w:pos="4536"/>
        <w:tab w:val="right" w:pos="9072"/>
      </w:tabs>
      <w:spacing w:after="0" w:line="240" w:lineRule="auto"/>
    </w:pPr>
  </w:style>
  <w:style w:type="character" w:customStyle="1" w:styleId="StopkaZnak">
    <w:name w:val="Stopka Znak"/>
    <w:link w:val="Stopka"/>
    <w:rsid w:val="00F22BD1"/>
    <w:rPr>
      <w:rFonts w:ascii="Calibri" w:eastAsia="Calibri" w:hAnsi="Calibri"/>
      <w:sz w:val="22"/>
      <w:szCs w:val="22"/>
      <w:lang w:val="pl-PL" w:eastAsia="en-US" w:bidi="ar-SA"/>
    </w:rPr>
  </w:style>
  <w:style w:type="paragraph" w:styleId="Akapitzlist">
    <w:name w:val="List Paragraph"/>
    <w:basedOn w:val="Normalny"/>
    <w:uiPriority w:val="99"/>
    <w:qFormat/>
    <w:rsid w:val="00F22BD1"/>
    <w:pPr>
      <w:spacing w:after="0" w:line="288" w:lineRule="auto"/>
      <w:ind w:left="720"/>
      <w:contextualSpacing/>
    </w:pPr>
  </w:style>
  <w:style w:type="paragraph" w:customStyle="1" w:styleId="Default">
    <w:name w:val="Default"/>
    <w:rsid w:val="00F22BD1"/>
    <w:pPr>
      <w:autoSpaceDE w:val="0"/>
      <w:autoSpaceDN w:val="0"/>
      <w:adjustRightInd w:val="0"/>
    </w:pPr>
    <w:rPr>
      <w:rFonts w:ascii="Calibri" w:eastAsia="Calibri" w:hAnsi="Calibri" w:cs="Calibri"/>
      <w:color w:val="000000"/>
      <w:sz w:val="24"/>
      <w:szCs w:val="24"/>
    </w:rPr>
  </w:style>
  <w:style w:type="paragraph" w:customStyle="1" w:styleId="Tekstpodstawowy31">
    <w:name w:val="Tekst podstawowy 31"/>
    <w:basedOn w:val="Normalny"/>
    <w:uiPriority w:val="99"/>
    <w:rsid w:val="00F22BD1"/>
    <w:pPr>
      <w:suppressAutoHyphens/>
      <w:jc w:val="both"/>
    </w:pPr>
    <w:rPr>
      <w:rFonts w:ascii="Arial" w:hAnsi="Arial" w:cs="Arial"/>
      <w:sz w:val="24"/>
      <w:szCs w:val="24"/>
      <w:lang w:eastAsia="ar-SA"/>
    </w:rPr>
  </w:style>
  <w:style w:type="paragraph" w:customStyle="1" w:styleId="Standard">
    <w:name w:val="Standard"/>
    <w:rsid w:val="00F22BD1"/>
    <w:pPr>
      <w:widowControl w:val="0"/>
      <w:suppressAutoHyphens/>
      <w:autoSpaceDN w:val="0"/>
      <w:textAlignment w:val="baseline"/>
    </w:pPr>
    <w:rPr>
      <w:rFonts w:eastAsia="SimSun" w:cs="Mangal"/>
      <w:kern w:val="3"/>
      <w:sz w:val="24"/>
      <w:szCs w:val="24"/>
      <w:lang w:eastAsia="zh-CN" w:bidi="hi-IN"/>
    </w:rPr>
  </w:style>
  <w:style w:type="paragraph" w:customStyle="1" w:styleId="Tekstpodstawowy21">
    <w:name w:val="Tekst podstawowy 21"/>
    <w:basedOn w:val="Normalny"/>
    <w:rsid w:val="00F22BD1"/>
    <w:pPr>
      <w:suppressAutoHyphens/>
      <w:overflowPunct w:val="0"/>
      <w:ind w:left="709" w:hanging="709"/>
      <w:jc w:val="both"/>
      <w:textAlignment w:val="baseline"/>
    </w:pPr>
    <w:rPr>
      <w:rFonts w:cs="Calibri"/>
      <w:sz w:val="24"/>
      <w:lang w:eastAsia="ar-SA"/>
    </w:rPr>
  </w:style>
  <w:style w:type="paragraph" w:customStyle="1" w:styleId="Normalny1">
    <w:name w:val="Normalny1"/>
    <w:rsid w:val="0090000C"/>
    <w:pPr>
      <w:suppressAutoHyphens/>
      <w:autoSpaceDE w:val="0"/>
    </w:pPr>
    <w:rPr>
      <w:rFonts w:ascii="Bookman Old Style" w:eastAsia="Arial" w:hAnsi="Bookman Old Style" w:cs="Bookman Old Style"/>
      <w:color w:val="000000"/>
      <w:sz w:val="24"/>
      <w:szCs w:val="24"/>
      <w:lang w:eastAsia="ar-SA"/>
    </w:rPr>
  </w:style>
  <w:style w:type="character" w:styleId="Odwoaniedokomentarza">
    <w:name w:val="annotation reference"/>
    <w:uiPriority w:val="99"/>
    <w:unhideWhenUsed/>
    <w:rsid w:val="00C6691A"/>
    <w:rPr>
      <w:sz w:val="16"/>
      <w:szCs w:val="16"/>
    </w:rPr>
  </w:style>
  <w:style w:type="paragraph" w:styleId="Tekstkomentarza">
    <w:name w:val="annotation text"/>
    <w:basedOn w:val="Normalny"/>
    <w:link w:val="TekstkomentarzaZnak"/>
    <w:uiPriority w:val="99"/>
    <w:unhideWhenUsed/>
    <w:rsid w:val="00C6691A"/>
    <w:rPr>
      <w:sz w:val="20"/>
      <w:szCs w:val="20"/>
    </w:rPr>
  </w:style>
  <w:style w:type="character" w:customStyle="1" w:styleId="TekstkomentarzaZnak">
    <w:name w:val="Tekst komentarza Znak"/>
    <w:link w:val="Tekstkomentarza"/>
    <w:uiPriority w:val="99"/>
    <w:rsid w:val="00C6691A"/>
    <w:rPr>
      <w:rFonts w:ascii="Calibri" w:eastAsia="Calibri" w:hAnsi="Calibri"/>
      <w:lang w:eastAsia="en-US"/>
    </w:rPr>
  </w:style>
  <w:style w:type="paragraph" w:styleId="Tekstdymka">
    <w:name w:val="Balloon Text"/>
    <w:basedOn w:val="Normalny"/>
    <w:link w:val="TekstdymkaZnak"/>
    <w:uiPriority w:val="99"/>
    <w:rsid w:val="00C6691A"/>
    <w:pPr>
      <w:spacing w:after="0" w:line="240" w:lineRule="auto"/>
    </w:pPr>
    <w:rPr>
      <w:rFonts w:ascii="Tahoma" w:hAnsi="Tahoma"/>
      <w:sz w:val="16"/>
      <w:szCs w:val="16"/>
    </w:rPr>
  </w:style>
  <w:style w:type="character" w:customStyle="1" w:styleId="TekstdymkaZnak">
    <w:name w:val="Tekst dymka Znak"/>
    <w:link w:val="Tekstdymka"/>
    <w:uiPriority w:val="99"/>
    <w:rsid w:val="00C6691A"/>
    <w:rPr>
      <w:rFonts w:ascii="Tahoma" w:eastAsia="Calibri" w:hAnsi="Tahoma" w:cs="Tahoma"/>
      <w:sz w:val="16"/>
      <w:szCs w:val="16"/>
      <w:lang w:eastAsia="en-US"/>
    </w:rPr>
  </w:style>
  <w:style w:type="character" w:styleId="Hipercze">
    <w:name w:val="Hyperlink"/>
    <w:rsid w:val="00857846"/>
    <w:rPr>
      <w:color w:val="0000FF"/>
      <w:u w:val="single"/>
    </w:rPr>
  </w:style>
  <w:style w:type="character" w:customStyle="1" w:styleId="FontStyle23">
    <w:name w:val="Font Style23"/>
    <w:uiPriority w:val="99"/>
    <w:rsid w:val="007471EB"/>
    <w:rPr>
      <w:rFonts w:ascii="Times New Roman" w:hAnsi="Times New Roman" w:cs="Times New Roman" w:hint="default"/>
      <w:sz w:val="22"/>
      <w:szCs w:val="22"/>
    </w:rPr>
  </w:style>
  <w:style w:type="paragraph" w:styleId="Tekstpodstawowy2">
    <w:name w:val="Body Text 2"/>
    <w:basedOn w:val="Normalny"/>
    <w:link w:val="Tekstpodstawowy2Znak"/>
    <w:uiPriority w:val="99"/>
    <w:unhideWhenUsed/>
    <w:rsid w:val="00030C95"/>
    <w:pPr>
      <w:spacing w:after="120" w:line="480" w:lineRule="auto"/>
    </w:pPr>
    <w:rPr>
      <w:rFonts w:ascii="Times New Roman" w:eastAsia="Times New Roman" w:hAnsi="Times New Roman"/>
      <w:sz w:val="20"/>
      <w:szCs w:val="20"/>
    </w:rPr>
  </w:style>
  <w:style w:type="character" w:customStyle="1" w:styleId="Tekstpodstawowy2Znak">
    <w:name w:val="Tekst podstawowy 2 Znak"/>
    <w:basedOn w:val="Domylnaczcionkaakapitu"/>
    <w:link w:val="Tekstpodstawowy2"/>
    <w:uiPriority w:val="99"/>
    <w:rsid w:val="00030C95"/>
    <w:rPr>
      <w:lang w:eastAsia="en-US"/>
    </w:rPr>
  </w:style>
  <w:style w:type="paragraph" w:styleId="Bezodstpw">
    <w:name w:val="No Spacing"/>
    <w:uiPriority w:val="1"/>
    <w:qFormat/>
    <w:rsid w:val="0090725A"/>
    <w:rPr>
      <w:rFonts w:ascii="Calibri" w:eastAsia="Calibri" w:hAnsi="Calibri"/>
      <w:sz w:val="22"/>
      <w:szCs w:val="22"/>
      <w:lang w:eastAsia="en-US"/>
    </w:rPr>
  </w:style>
  <w:style w:type="paragraph" w:styleId="Tekstpodstawowy">
    <w:name w:val="Body Text"/>
    <w:basedOn w:val="Normalny"/>
    <w:link w:val="TekstpodstawowyZnak"/>
    <w:uiPriority w:val="99"/>
    <w:rsid w:val="007077CC"/>
    <w:pPr>
      <w:spacing w:after="120"/>
    </w:pPr>
  </w:style>
  <w:style w:type="character" w:customStyle="1" w:styleId="TekstpodstawowyZnak">
    <w:name w:val="Tekst podstawowy Znak"/>
    <w:basedOn w:val="Domylnaczcionkaakapitu"/>
    <w:link w:val="Tekstpodstawowy"/>
    <w:uiPriority w:val="99"/>
    <w:rsid w:val="007077CC"/>
    <w:rPr>
      <w:rFonts w:ascii="Calibri" w:eastAsia="Calibri" w:hAnsi="Calibri"/>
      <w:sz w:val="22"/>
      <w:szCs w:val="22"/>
      <w:lang w:eastAsia="en-US"/>
    </w:rPr>
  </w:style>
  <w:style w:type="character" w:customStyle="1" w:styleId="Nagwek2Znak">
    <w:name w:val="Nagłówek 2 Znak"/>
    <w:basedOn w:val="Domylnaczcionkaakapitu"/>
    <w:link w:val="Nagwek2"/>
    <w:semiHidden/>
    <w:rsid w:val="007077CC"/>
    <w:rPr>
      <w:rFonts w:ascii="Arial" w:hAnsi="Arial"/>
      <w:b/>
      <w:bCs/>
      <w:i/>
      <w:iCs/>
      <w:sz w:val="28"/>
      <w:szCs w:val="28"/>
      <w:lang w:eastAsia="en-US"/>
    </w:rPr>
  </w:style>
  <w:style w:type="character" w:customStyle="1" w:styleId="Nagwek3Znak">
    <w:name w:val="Nagłówek 3 Znak"/>
    <w:basedOn w:val="Domylnaczcionkaakapitu"/>
    <w:link w:val="Nagwek3"/>
    <w:uiPriority w:val="9"/>
    <w:semiHidden/>
    <w:rsid w:val="007077CC"/>
    <w:rPr>
      <w:rFonts w:ascii="Cambria" w:hAnsi="Cambria"/>
      <w:b/>
      <w:bCs/>
      <w:sz w:val="26"/>
      <w:szCs w:val="26"/>
      <w:lang w:eastAsia="en-US"/>
    </w:rPr>
  </w:style>
  <w:style w:type="character" w:customStyle="1" w:styleId="Nagwek4Znak">
    <w:name w:val="Nagłówek 4 Znak"/>
    <w:basedOn w:val="Domylnaczcionkaakapitu"/>
    <w:link w:val="Nagwek4"/>
    <w:semiHidden/>
    <w:rsid w:val="007077CC"/>
    <w:rPr>
      <w:b/>
      <w:bCs/>
      <w:sz w:val="28"/>
      <w:szCs w:val="28"/>
      <w:lang w:eastAsia="en-US"/>
    </w:rPr>
  </w:style>
  <w:style w:type="character" w:customStyle="1" w:styleId="Nagwek5Znak">
    <w:name w:val="Nagłówek 5 Znak"/>
    <w:basedOn w:val="Domylnaczcionkaakapitu"/>
    <w:link w:val="Nagwek5"/>
    <w:uiPriority w:val="9"/>
    <w:semiHidden/>
    <w:rsid w:val="007077CC"/>
    <w:rPr>
      <w:rFonts w:ascii="Calibri" w:hAnsi="Calibri"/>
      <w:b/>
      <w:bCs/>
      <w:i/>
      <w:iCs/>
      <w:sz w:val="26"/>
      <w:szCs w:val="26"/>
      <w:lang w:eastAsia="en-US"/>
    </w:rPr>
  </w:style>
  <w:style w:type="character" w:customStyle="1" w:styleId="Nagwek6Znak">
    <w:name w:val="Nagłówek 6 Znak"/>
    <w:basedOn w:val="Domylnaczcionkaakapitu"/>
    <w:link w:val="Nagwek6"/>
    <w:uiPriority w:val="9"/>
    <w:semiHidden/>
    <w:rsid w:val="007077CC"/>
    <w:rPr>
      <w:rFonts w:ascii="Calibri" w:hAnsi="Calibri"/>
      <w:b/>
      <w:bCs/>
      <w:sz w:val="22"/>
      <w:szCs w:val="22"/>
      <w:lang w:eastAsia="en-US"/>
    </w:rPr>
  </w:style>
  <w:style w:type="paragraph" w:styleId="NormalnyWeb">
    <w:name w:val="Normal (Web)"/>
    <w:basedOn w:val="Normalny"/>
    <w:uiPriority w:val="99"/>
    <w:unhideWhenUsed/>
    <w:rsid w:val="007077CC"/>
    <w:pPr>
      <w:spacing w:before="100" w:beforeAutospacing="1" w:after="119" w:line="240" w:lineRule="auto"/>
    </w:pPr>
    <w:rPr>
      <w:rFonts w:ascii="Times New Roman" w:eastAsia="Times New Roman" w:hAnsi="Times New Roman"/>
      <w:sz w:val="24"/>
      <w:szCs w:val="24"/>
      <w:lang w:eastAsia="pl-PL"/>
    </w:rPr>
  </w:style>
  <w:style w:type="character" w:styleId="UyteHipercze">
    <w:name w:val="FollowedHyperlink"/>
    <w:uiPriority w:val="99"/>
    <w:unhideWhenUsed/>
    <w:rsid w:val="007077CC"/>
    <w:rPr>
      <w:color w:val="800080"/>
      <w:u w:val="single"/>
    </w:rPr>
  </w:style>
  <w:style w:type="paragraph" w:styleId="Spistreci1">
    <w:name w:val="toc 1"/>
    <w:basedOn w:val="Normalny"/>
    <w:next w:val="Normalny"/>
    <w:autoRedefine/>
    <w:uiPriority w:val="99"/>
    <w:unhideWhenUsed/>
    <w:rsid w:val="007077CC"/>
    <w:pPr>
      <w:tabs>
        <w:tab w:val="right" w:leader="underscore" w:pos="9062"/>
      </w:tabs>
      <w:spacing w:before="120" w:after="0" w:line="240" w:lineRule="auto"/>
      <w:jc w:val="center"/>
    </w:pPr>
    <w:rPr>
      <w:rFonts w:ascii="Times New Roman" w:eastAsia="Times New Roman" w:hAnsi="Times New Roman"/>
      <w:b/>
      <w:bCs/>
      <w:i/>
      <w:iCs/>
      <w:sz w:val="24"/>
      <w:szCs w:val="24"/>
      <w:lang w:eastAsia="pl-PL"/>
    </w:rPr>
  </w:style>
  <w:style w:type="paragraph" w:styleId="Tekstprzypisudolnego">
    <w:name w:val="footnote text"/>
    <w:basedOn w:val="Normalny"/>
    <w:link w:val="TekstprzypisudolnegoZnak"/>
    <w:uiPriority w:val="99"/>
    <w:unhideWhenUsed/>
    <w:rsid w:val="007077CC"/>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rsid w:val="007077CC"/>
    <w:rPr>
      <w:lang w:eastAsia="en-US"/>
    </w:rPr>
  </w:style>
  <w:style w:type="paragraph" w:styleId="Legenda">
    <w:name w:val="caption"/>
    <w:basedOn w:val="Normalny"/>
    <w:next w:val="Normalny"/>
    <w:uiPriority w:val="99"/>
    <w:semiHidden/>
    <w:unhideWhenUsed/>
    <w:qFormat/>
    <w:rsid w:val="007077CC"/>
    <w:pPr>
      <w:tabs>
        <w:tab w:val="num" w:pos="340"/>
      </w:tabs>
      <w:overflowPunct w:val="0"/>
      <w:autoSpaceDE w:val="0"/>
      <w:autoSpaceDN w:val="0"/>
      <w:adjustRightInd w:val="0"/>
      <w:spacing w:before="240" w:after="0" w:line="360" w:lineRule="auto"/>
      <w:ind w:left="340" w:hanging="340"/>
      <w:jc w:val="both"/>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unhideWhenUsed/>
    <w:rsid w:val="007077C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7077CC"/>
    <w:rPr>
      <w:lang w:eastAsia="en-US"/>
    </w:rPr>
  </w:style>
  <w:style w:type="paragraph" w:styleId="Lista">
    <w:name w:val="List"/>
    <w:basedOn w:val="Tekstpodstawowy"/>
    <w:uiPriority w:val="99"/>
    <w:unhideWhenUsed/>
    <w:rsid w:val="007077CC"/>
    <w:pPr>
      <w:suppressAutoHyphens/>
      <w:spacing w:line="240" w:lineRule="auto"/>
    </w:pPr>
    <w:rPr>
      <w:rFonts w:ascii="Times New Roman" w:eastAsia="Times New Roman" w:hAnsi="Times New Roman"/>
      <w:sz w:val="24"/>
      <w:szCs w:val="24"/>
      <w:lang w:eastAsia="ar-SA"/>
    </w:rPr>
  </w:style>
  <w:style w:type="paragraph" w:styleId="Lista5">
    <w:name w:val="List 5"/>
    <w:basedOn w:val="Normalny"/>
    <w:uiPriority w:val="99"/>
    <w:unhideWhenUsed/>
    <w:rsid w:val="007077CC"/>
    <w:pPr>
      <w:ind w:left="1415" w:hanging="283"/>
      <w:contextualSpacing/>
    </w:pPr>
  </w:style>
  <w:style w:type="paragraph" w:styleId="Tytu">
    <w:name w:val="Title"/>
    <w:basedOn w:val="Normalny"/>
    <w:link w:val="TytuZnak"/>
    <w:qFormat/>
    <w:rsid w:val="007077CC"/>
    <w:pPr>
      <w:spacing w:after="0" w:line="240" w:lineRule="auto"/>
      <w:jc w:val="center"/>
    </w:pPr>
    <w:rPr>
      <w:rFonts w:ascii="Times New Roman" w:eastAsia="Times New Roman" w:hAnsi="Times New Roman"/>
      <w:b/>
      <w:sz w:val="28"/>
      <w:szCs w:val="28"/>
    </w:rPr>
  </w:style>
  <w:style w:type="character" w:customStyle="1" w:styleId="TytuZnak">
    <w:name w:val="Tytuł Znak"/>
    <w:basedOn w:val="Domylnaczcionkaakapitu"/>
    <w:link w:val="Tytu"/>
    <w:rsid w:val="007077CC"/>
    <w:rPr>
      <w:b/>
      <w:sz w:val="28"/>
      <w:szCs w:val="28"/>
      <w:lang w:eastAsia="en-US"/>
    </w:rPr>
  </w:style>
  <w:style w:type="paragraph" w:styleId="Tekstpodstawowywcity">
    <w:name w:val="Body Text Indent"/>
    <w:basedOn w:val="Normalny"/>
    <w:link w:val="TekstpodstawowywcityZnak"/>
    <w:uiPriority w:val="99"/>
    <w:unhideWhenUsed/>
    <w:rsid w:val="007077CC"/>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uiPriority w:val="99"/>
    <w:rsid w:val="007077CC"/>
    <w:rPr>
      <w:sz w:val="24"/>
      <w:lang w:eastAsia="en-US"/>
    </w:rPr>
  </w:style>
  <w:style w:type="paragraph" w:styleId="Tekstpodstawowy3">
    <w:name w:val="Body Text 3"/>
    <w:basedOn w:val="Normalny"/>
    <w:link w:val="Tekstpodstawowy3Znak"/>
    <w:uiPriority w:val="99"/>
    <w:unhideWhenUsed/>
    <w:rsid w:val="007077CC"/>
    <w:pPr>
      <w:spacing w:after="120" w:line="240" w:lineRule="auto"/>
    </w:pPr>
    <w:rPr>
      <w:rFonts w:ascii="Times New Roman" w:eastAsia="Times New Roman" w:hAnsi="Times New Roman"/>
      <w:noProof/>
      <w:sz w:val="16"/>
      <w:szCs w:val="16"/>
      <w:lang w:val="de-DE"/>
    </w:rPr>
  </w:style>
  <w:style w:type="character" w:customStyle="1" w:styleId="Tekstpodstawowy3Znak">
    <w:name w:val="Tekst podstawowy 3 Znak"/>
    <w:basedOn w:val="Domylnaczcionkaakapitu"/>
    <w:link w:val="Tekstpodstawowy3"/>
    <w:uiPriority w:val="99"/>
    <w:rsid w:val="007077CC"/>
    <w:rPr>
      <w:noProof/>
      <w:sz w:val="16"/>
      <w:szCs w:val="16"/>
      <w:lang w:val="de-DE" w:eastAsia="en-US"/>
    </w:rPr>
  </w:style>
  <w:style w:type="paragraph" w:styleId="Tekstpodstawowywcity2">
    <w:name w:val="Body Text Indent 2"/>
    <w:basedOn w:val="Normalny"/>
    <w:link w:val="Tekstpodstawowywcity2Znak"/>
    <w:uiPriority w:val="99"/>
    <w:unhideWhenUsed/>
    <w:rsid w:val="007077CC"/>
    <w:pPr>
      <w:spacing w:after="120" w:line="480" w:lineRule="auto"/>
      <w:ind w:left="283"/>
    </w:pPr>
    <w:rPr>
      <w:rFonts w:ascii="Times New Roman" w:eastAsia="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7077CC"/>
    <w:rPr>
      <w:lang w:eastAsia="en-US"/>
    </w:rPr>
  </w:style>
  <w:style w:type="paragraph" w:styleId="Tekstpodstawowywcity3">
    <w:name w:val="Body Text Indent 3"/>
    <w:basedOn w:val="Normalny"/>
    <w:link w:val="Tekstpodstawowywcity3Znak"/>
    <w:uiPriority w:val="99"/>
    <w:unhideWhenUsed/>
    <w:rsid w:val="007077C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7077CC"/>
    <w:rPr>
      <w:sz w:val="16"/>
      <w:szCs w:val="16"/>
      <w:lang w:eastAsia="en-US"/>
    </w:rPr>
  </w:style>
  <w:style w:type="paragraph" w:styleId="Zwykytekst">
    <w:name w:val="Plain Text"/>
    <w:basedOn w:val="Normalny"/>
    <w:link w:val="ZwykytekstZnak"/>
    <w:uiPriority w:val="99"/>
    <w:unhideWhenUsed/>
    <w:rsid w:val="007077CC"/>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7077CC"/>
    <w:rPr>
      <w:rFonts w:ascii="Courier New" w:hAnsi="Courier New"/>
      <w:lang w:eastAsia="en-US"/>
    </w:rPr>
  </w:style>
  <w:style w:type="paragraph" w:customStyle="1" w:styleId="Style8">
    <w:name w:val="Style8"/>
    <w:basedOn w:val="Normalny"/>
    <w:uiPriority w:val="99"/>
    <w:rsid w:val="007077CC"/>
    <w:pPr>
      <w:widowControl w:val="0"/>
      <w:autoSpaceDE w:val="0"/>
      <w:autoSpaceDN w:val="0"/>
      <w:adjustRightInd w:val="0"/>
      <w:spacing w:after="0" w:line="280" w:lineRule="exact"/>
      <w:jc w:val="both"/>
    </w:pPr>
    <w:rPr>
      <w:rFonts w:ascii="Microsoft Sans Serif" w:eastAsia="Times New Roman" w:hAnsi="Microsoft Sans Serif" w:cs="Microsoft Sans Serif"/>
      <w:sz w:val="24"/>
      <w:szCs w:val="24"/>
      <w:lang w:eastAsia="pl-PL"/>
    </w:rPr>
  </w:style>
  <w:style w:type="paragraph" w:customStyle="1" w:styleId="Style9">
    <w:name w:val="Style9"/>
    <w:basedOn w:val="Normalny"/>
    <w:uiPriority w:val="99"/>
    <w:rsid w:val="007077CC"/>
    <w:pPr>
      <w:widowControl w:val="0"/>
      <w:autoSpaceDE w:val="0"/>
      <w:autoSpaceDN w:val="0"/>
      <w:adjustRightInd w:val="0"/>
      <w:spacing w:after="0" w:line="274" w:lineRule="exact"/>
      <w:ind w:hanging="355"/>
    </w:pPr>
    <w:rPr>
      <w:rFonts w:ascii="Microsoft Sans Serif" w:eastAsia="Times New Roman" w:hAnsi="Microsoft Sans Serif" w:cs="Microsoft Sans Serif"/>
      <w:sz w:val="24"/>
      <w:szCs w:val="24"/>
      <w:lang w:eastAsia="pl-PL"/>
    </w:rPr>
  </w:style>
  <w:style w:type="paragraph" w:customStyle="1" w:styleId="Style12">
    <w:name w:val="Style12"/>
    <w:basedOn w:val="Normalny"/>
    <w:uiPriority w:val="99"/>
    <w:rsid w:val="007077CC"/>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pl-PL"/>
    </w:rPr>
  </w:style>
  <w:style w:type="paragraph" w:customStyle="1" w:styleId="Style5">
    <w:name w:val="Style5"/>
    <w:basedOn w:val="Normalny"/>
    <w:uiPriority w:val="99"/>
    <w:rsid w:val="007077CC"/>
    <w:pPr>
      <w:widowControl w:val="0"/>
      <w:autoSpaceDE w:val="0"/>
      <w:autoSpaceDN w:val="0"/>
      <w:adjustRightInd w:val="0"/>
      <w:spacing w:after="0" w:line="274" w:lineRule="exact"/>
      <w:ind w:hanging="360"/>
    </w:pPr>
    <w:rPr>
      <w:rFonts w:ascii="Arial" w:eastAsia="Times New Roman" w:hAnsi="Arial" w:cs="Arial"/>
      <w:sz w:val="24"/>
      <w:szCs w:val="24"/>
      <w:lang w:eastAsia="pl-PL"/>
    </w:rPr>
  </w:style>
  <w:style w:type="paragraph" w:customStyle="1" w:styleId="Style7">
    <w:name w:val="Style7"/>
    <w:basedOn w:val="Normalny"/>
    <w:uiPriority w:val="99"/>
    <w:rsid w:val="007077CC"/>
    <w:pPr>
      <w:widowControl w:val="0"/>
      <w:autoSpaceDE w:val="0"/>
      <w:autoSpaceDN w:val="0"/>
      <w:adjustRightInd w:val="0"/>
      <w:spacing w:after="0" w:line="278" w:lineRule="exact"/>
      <w:jc w:val="both"/>
    </w:pPr>
    <w:rPr>
      <w:rFonts w:ascii="Arial" w:eastAsia="Times New Roman" w:hAnsi="Arial" w:cs="Arial"/>
      <w:sz w:val="24"/>
      <w:szCs w:val="24"/>
      <w:lang w:eastAsia="pl-PL"/>
    </w:rPr>
  </w:style>
  <w:style w:type="paragraph" w:customStyle="1" w:styleId="pkt">
    <w:name w:val="pkt"/>
    <w:basedOn w:val="Normalny"/>
    <w:uiPriority w:val="99"/>
    <w:rsid w:val="007077C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uiPriority w:val="99"/>
    <w:rsid w:val="007077CC"/>
    <w:pPr>
      <w:spacing w:before="60" w:after="60"/>
      <w:ind w:left="426" w:hanging="284"/>
      <w:jc w:val="both"/>
    </w:pPr>
    <w:rPr>
      <w:sz w:val="24"/>
    </w:rPr>
  </w:style>
  <w:style w:type="paragraph" w:customStyle="1" w:styleId="Nagwekstrony">
    <w:name w:val="Nag?—wek strony"/>
    <w:basedOn w:val="Normalny"/>
    <w:uiPriority w:val="99"/>
    <w:rsid w:val="007077CC"/>
    <w:pPr>
      <w:tabs>
        <w:tab w:val="center" w:pos="4153"/>
        <w:tab w:val="right" w:pos="8306"/>
      </w:tabs>
      <w:spacing w:after="0" w:line="240" w:lineRule="auto"/>
    </w:pPr>
    <w:rPr>
      <w:rFonts w:ascii="Times New Roman" w:eastAsia="Times New Roman" w:hAnsi="Times New Roman"/>
      <w:sz w:val="20"/>
      <w:szCs w:val="20"/>
      <w:lang w:val="en-GB" w:eastAsia="pl-PL"/>
    </w:rPr>
  </w:style>
  <w:style w:type="paragraph" w:customStyle="1" w:styleId="tabulka">
    <w:name w:val="tabulka"/>
    <w:basedOn w:val="Normalny"/>
    <w:uiPriority w:val="99"/>
    <w:rsid w:val="007077CC"/>
    <w:pPr>
      <w:widowControl w:val="0"/>
      <w:spacing w:before="120" w:after="0" w:line="240" w:lineRule="exact"/>
      <w:jc w:val="center"/>
    </w:pPr>
    <w:rPr>
      <w:rFonts w:ascii="Arial" w:eastAsia="Times New Roman" w:hAnsi="Arial"/>
      <w:sz w:val="20"/>
      <w:szCs w:val="20"/>
      <w:lang w:val="cs-CZ" w:eastAsia="pl-PL"/>
    </w:rPr>
  </w:style>
  <w:style w:type="paragraph" w:customStyle="1" w:styleId="Style15">
    <w:name w:val="Style15"/>
    <w:basedOn w:val="Normalny"/>
    <w:uiPriority w:val="99"/>
    <w:rsid w:val="007077CC"/>
    <w:pPr>
      <w:widowControl w:val="0"/>
      <w:autoSpaceDE w:val="0"/>
      <w:autoSpaceDN w:val="0"/>
      <w:adjustRightInd w:val="0"/>
      <w:spacing w:after="0" w:line="400" w:lineRule="exact"/>
    </w:pPr>
    <w:rPr>
      <w:rFonts w:ascii="Verdana" w:eastAsia="Times New Roman" w:hAnsi="Verdana"/>
      <w:sz w:val="24"/>
      <w:szCs w:val="24"/>
      <w:lang w:eastAsia="pl-PL"/>
    </w:rPr>
  </w:style>
  <w:style w:type="paragraph" w:customStyle="1" w:styleId="Style20">
    <w:name w:val="Style20"/>
    <w:basedOn w:val="Normalny"/>
    <w:uiPriority w:val="99"/>
    <w:rsid w:val="007077CC"/>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23">
    <w:name w:val="Style23"/>
    <w:basedOn w:val="Normalny"/>
    <w:uiPriority w:val="99"/>
    <w:rsid w:val="007077CC"/>
    <w:pPr>
      <w:widowControl w:val="0"/>
      <w:autoSpaceDE w:val="0"/>
      <w:autoSpaceDN w:val="0"/>
      <w:adjustRightInd w:val="0"/>
      <w:spacing w:after="0" w:line="264" w:lineRule="exact"/>
      <w:jc w:val="both"/>
    </w:pPr>
    <w:rPr>
      <w:rFonts w:ascii="Verdana" w:eastAsia="Times New Roman" w:hAnsi="Verdana"/>
      <w:sz w:val="24"/>
      <w:szCs w:val="24"/>
      <w:lang w:eastAsia="pl-PL"/>
    </w:rPr>
  </w:style>
  <w:style w:type="paragraph" w:customStyle="1" w:styleId="Style30">
    <w:name w:val="Style30"/>
    <w:basedOn w:val="Normalny"/>
    <w:uiPriority w:val="99"/>
    <w:rsid w:val="007077CC"/>
    <w:pPr>
      <w:widowControl w:val="0"/>
      <w:autoSpaceDE w:val="0"/>
      <w:autoSpaceDN w:val="0"/>
      <w:adjustRightInd w:val="0"/>
      <w:spacing w:after="0" w:line="312" w:lineRule="exact"/>
    </w:pPr>
    <w:rPr>
      <w:rFonts w:ascii="Verdana" w:eastAsia="Times New Roman" w:hAnsi="Verdana"/>
      <w:sz w:val="24"/>
      <w:szCs w:val="24"/>
      <w:lang w:eastAsia="pl-PL"/>
    </w:rPr>
  </w:style>
  <w:style w:type="paragraph" w:customStyle="1" w:styleId="Style33">
    <w:name w:val="Style33"/>
    <w:basedOn w:val="Normalny"/>
    <w:uiPriority w:val="99"/>
    <w:rsid w:val="007077CC"/>
    <w:pPr>
      <w:widowControl w:val="0"/>
      <w:autoSpaceDE w:val="0"/>
      <w:autoSpaceDN w:val="0"/>
      <w:adjustRightInd w:val="0"/>
      <w:spacing w:after="0" w:line="264" w:lineRule="exact"/>
      <w:jc w:val="both"/>
    </w:pPr>
    <w:rPr>
      <w:rFonts w:ascii="Verdana" w:eastAsia="Times New Roman" w:hAnsi="Verdana"/>
      <w:sz w:val="24"/>
      <w:szCs w:val="24"/>
      <w:lang w:eastAsia="pl-PL"/>
    </w:rPr>
  </w:style>
  <w:style w:type="paragraph" w:customStyle="1" w:styleId="Style38">
    <w:name w:val="Style38"/>
    <w:basedOn w:val="Normalny"/>
    <w:uiPriority w:val="99"/>
    <w:rsid w:val="007077CC"/>
    <w:pPr>
      <w:widowControl w:val="0"/>
      <w:autoSpaceDE w:val="0"/>
      <w:autoSpaceDN w:val="0"/>
      <w:adjustRightInd w:val="0"/>
      <w:spacing w:after="0" w:line="240" w:lineRule="auto"/>
    </w:pPr>
    <w:rPr>
      <w:rFonts w:ascii="Verdana" w:eastAsia="Times New Roman" w:hAnsi="Verdana"/>
      <w:sz w:val="24"/>
      <w:szCs w:val="24"/>
      <w:lang w:eastAsia="pl-PL"/>
    </w:rPr>
  </w:style>
  <w:style w:type="paragraph" w:customStyle="1" w:styleId="Style4">
    <w:name w:val="Style4"/>
    <w:basedOn w:val="Normalny"/>
    <w:uiPriority w:val="99"/>
    <w:rsid w:val="007077CC"/>
    <w:pPr>
      <w:widowControl w:val="0"/>
      <w:autoSpaceDE w:val="0"/>
      <w:autoSpaceDN w:val="0"/>
      <w:adjustRightInd w:val="0"/>
      <w:spacing w:after="0" w:line="178" w:lineRule="exact"/>
    </w:pPr>
    <w:rPr>
      <w:rFonts w:ascii="Constantia" w:eastAsia="Times New Roman" w:hAnsi="Constantia"/>
      <w:sz w:val="24"/>
      <w:szCs w:val="24"/>
      <w:lang w:eastAsia="pl-PL"/>
    </w:rPr>
  </w:style>
  <w:style w:type="paragraph" w:customStyle="1" w:styleId="Style3">
    <w:name w:val="Style3"/>
    <w:basedOn w:val="Normalny"/>
    <w:uiPriority w:val="99"/>
    <w:rsid w:val="007077CC"/>
    <w:pPr>
      <w:widowControl w:val="0"/>
      <w:autoSpaceDE w:val="0"/>
      <w:autoSpaceDN w:val="0"/>
      <w:adjustRightInd w:val="0"/>
      <w:spacing w:after="0" w:line="182" w:lineRule="exact"/>
      <w:ind w:hanging="240"/>
    </w:pPr>
    <w:rPr>
      <w:rFonts w:ascii="Constantia" w:eastAsia="Times New Roman" w:hAnsi="Constantia"/>
      <w:sz w:val="24"/>
      <w:szCs w:val="24"/>
      <w:lang w:eastAsia="pl-PL"/>
    </w:rPr>
  </w:style>
  <w:style w:type="paragraph" w:customStyle="1" w:styleId="Style13">
    <w:name w:val="Style13"/>
    <w:basedOn w:val="Normalny"/>
    <w:uiPriority w:val="99"/>
    <w:rsid w:val="007077CC"/>
    <w:pPr>
      <w:widowControl w:val="0"/>
      <w:autoSpaceDE w:val="0"/>
      <w:autoSpaceDN w:val="0"/>
      <w:adjustRightInd w:val="0"/>
      <w:spacing w:after="0" w:line="182" w:lineRule="exact"/>
    </w:pPr>
    <w:rPr>
      <w:rFonts w:ascii="Constantia" w:eastAsia="Times New Roman" w:hAnsi="Constantia"/>
      <w:sz w:val="24"/>
      <w:szCs w:val="24"/>
      <w:lang w:eastAsia="pl-PL"/>
    </w:rPr>
  </w:style>
  <w:style w:type="paragraph" w:customStyle="1" w:styleId="Style6">
    <w:name w:val="Style6"/>
    <w:basedOn w:val="Normalny"/>
    <w:uiPriority w:val="99"/>
    <w:rsid w:val="007077CC"/>
    <w:pPr>
      <w:widowControl w:val="0"/>
      <w:autoSpaceDE w:val="0"/>
      <w:autoSpaceDN w:val="0"/>
      <w:adjustRightInd w:val="0"/>
      <w:spacing w:after="0" w:line="187" w:lineRule="exact"/>
      <w:ind w:hanging="278"/>
    </w:pPr>
    <w:rPr>
      <w:rFonts w:ascii="Constantia" w:eastAsia="Times New Roman" w:hAnsi="Constantia"/>
      <w:sz w:val="24"/>
      <w:szCs w:val="24"/>
      <w:lang w:eastAsia="pl-PL"/>
    </w:rPr>
  </w:style>
  <w:style w:type="paragraph" w:customStyle="1" w:styleId="autor1">
    <w:name w:val="autor1"/>
    <w:basedOn w:val="Normalny"/>
    <w:uiPriority w:val="99"/>
    <w:rsid w:val="007077CC"/>
    <w:pPr>
      <w:spacing w:after="0" w:line="240" w:lineRule="auto"/>
    </w:pPr>
    <w:rPr>
      <w:rFonts w:ascii="Times New Roman" w:eastAsia="Times New Roman" w:hAnsi="Times New Roman"/>
      <w:color w:val="333333"/>
      <w:sz w:val="18"/>
      <w:szCs w:val="18"/>
      <w:lang w:eastAsia="pl-PL"/>
    </w:rPr>
  </w:style>
  <w:style w:type="character" w:styleId="Odwoanieprzypisukocowego">
    <w:name w:val="endnote reference"/>
    <w:unhideWhenUsed/>
    <w:rsid w:val="007077CC"/>
    <w:rPr>
      <w:vertAlign w:val="superscript"/>
    </w:rPr>
  </w:style>
  <w:style w:type="character" w:customStyle="1" w:styleId="FontStyle12">
    <w:name w:val="Font Style12"/>
    <w:uiPriority w:val="99"/>
    <w:rsid w:val="007077CC"/>
    <w:rPr>
      <w:rFonts w:ascii="Times New Roman" w:hAnsi="Times New Roman" w:cs="Times New Roman" w:hint="default"/>
      <w:sz w:val="22"/>
      <w:szCs w:val="22"/>
    </w:rPr>
  </w:style>
  <w:style w:type="character" w:customStyle="1" w:styleId="FontStyle11">
    <w:name w:val="Font Style11"/>
    <w:uiPriority w:val="99"/>
    <w:rsid w:val="007077CC"/>
    <w:rPr>
      <w:rFonts w:ascii="Times New Roman" w:hAnsi="Times New Roman" w:cs="Times New Roman" w:hint="default"/>
      <w:sz w:val="22"/>
      <w:szCs w:val="22"/>
    </w:rPr>
  </w:style>
  <w:style w:type="character" w:customStyle="1" w:styleId="WW8Num10z1">
    <w:name w:val="WW8Num10z1"/>
    <w:rsid w:val="007077CC"/>
    <w:rPr>
      <w:rFonts w:ascii="Symbol" w:hAnsi="Symbol" w:hint="default"/>
    </w:rPr>
  </w:style>
  <w:style w:type="character" w:customStyle="1" w:styleId="FontStyle48">
    <w:name w:val="Font Style48"/>
    <w:uiPriority w:val="99"/>
    <w:rsid w:val="007077CC"/>
    <w:rPr>
      <w:rFonts w:ascii="Verdana" w:hAnsi="Verdana" w:cs="Verdana" w:hint="default"/>
      <w:sz w:val="26"/>
      <w:szCs w:val="26"/>
    </w:rPr>
  </w:style>
  <w:style w:type="character" w:customStyle="1" w:styleId="FontStyle41">
    <w:name w:val="Font Style41"/>
    <w:uiPriority w:val="99"/>
    <w:rsid w:val="007077CC"/>
    <w:rPr>
      <w:rFonts w:ascii="Verdana" w:hAnsi="Verdana" w:cs="Verdana" w:hint="default"/>
      <w:w w:val="200"/>
      <w:sz w:val="10"/>
      <w:szCs w:val="10"/>
    </w:rPr>
  </w:style>
  <w:style w:type="character" w:customStyle="1" w:styleId="FontStyle42">
    <w:name w:val="Font Style42"/>
    <w:uiPriority w:val="99"/>
    <w:rsid w:val="007077CC"/>
    <w:rPr>
      <w:rFonts w:ascii="Verdana" w:hAnsi="Verdana" w:cs="Verdana" w:hint="default"/>
      <w:b/>
      <w:bCs/>
      <w:spacing w:val="10"/>
      <w:sz w:val="12"/>
      <w:szCs w:val="12"/>
    </w:rPr>
  </w:style>
  <w:style w:type="character" w:customStyle="1" w:styleId="FontStyle47">
    <w:name w:val="Font Style47"/>
    <w:uiPriority w:val="99"/>
    <w:rsid w:val="007077CC"/>
    <w:rPr>
      <w:rFonts w:ascii="Verdana" w:hAnsi="Verdana" w:cs="Verdana" w:hint="default"/>
      <w:b/>
      <w:bCs/>
      <w:sz w:val="20"/>
      <w:szCs w:val="20"/>
    </w:rPr>
  </w:style>
  <w:style w:type="character" w:customStyle="1" w:styleId="FontStyle50">
    <w:name w:val="Font Style50"/>
    <w:uiPriority w:val="99"/>
    <w:rsid w:val="007077CC"/>
    <w:rPr>
      <w:rFonts w:ascii="Verdana" w:hAnsi="Verdana" w:cs="Verdana" w:hint="default"/>
      <w:sz w:val="20"/>
      <w:szCs w:val="20"/>
    </w:rPr>
  </w:style>
  <w:style w:type="character" w:customStyle="1" w:styleId="FontStyle53">
    <w:name w:val="Font Style53"/>
    <w:uiPriority w:val="99"/>
    <w:rsid w:val="007077CC"/>
    <w:rPr>
      <w:rFonts w:ascii="Verdana" w:hAnsi="Verdana" w:cs="Verdana" w:hint="default"/>
      <w:sz w:val="16"/>
      <w:szCs w:val="16"/>
    </w:rPr>
  </w:style>
  <w:style w:type="character" w:customStyle="1" w:styleId="FontStyle44">
    <w:name w:val="Font Style44"/>
    <w:uiPriority w:val="99"/>
    <w:rsid w:val="007077CC"/>
    <w:rPr>
      <w:rFonts w:ascii="Verdana" w:hAnsi="Verdana" w:cs="Verdana" w:hint="default"/>
      <w:b/>
      <w:bCs/>
      <w:sz w:val="16"/>
      <w:szCs w:val="16"/>
    </w:rPr>
  </w:style>
  <w:style w:type="character" w:customStyle="1" w:styleId="FontStyle49">
    <w:name w:val="Font Style49"/>
    <w:uiPriority w:val="99"/>
    <w:rsid w:val="007077CC"/>
    <w:rPr>
      <w:rFonts w:ascii="Verdana" w:hAnsi="Verdana" w:cs="Verdana" w:hint="default"/>
      <w:b/>
      <w:bCs/>
      <w:sz w:val="16"/>
      <w:szCs w:val="16"/>
    </w:rPr>
  </w:style>
  <w:style w:type="character" w:customStyle="1" w:styleId="FontStyle21">
    <w:name w:val="Font Style21"/>
    <w:uiPriority w:val="99"/>
    <w:rsid w:val="007077CC"/>
    <w:rPr>
      <w:rFonts w:ascii="Arial" w:hAnsi="Arial" w:cs="Arial" w:hint="default"/>
      <w:b/>
      <w:bCs/>
      <w:sz w:val="12"/>
      <w:szCs w:val="12"/>
    </w:rPr>
  </w:style>
  <w:style w:type="character" w:customStyle="1" w:styleId="FontStyle19">
    <w:name w:val="Font Style19"/>
    <w:uiPriority w:val="99"/>
    <w:rsid w:val="007077CC"/>
    <w:rPr>
      <w:rFonts w:ascii="Arial" w:hAnsi="Arial" w:cs="Arial" w:hint="default"/>
      <w:sz w:val="12"/>
      <w:szCs w:val="12"/>
    </w:rPr>
  </w:style>
  <w:style w:type="character" w:customStyle="1" w:styleId="FontStyle20">
    <w:name w:val="Font Style20"/>
    <w:uiPriority w:val="99"/>
    <w:rsid w:val="007077CC"/>
    <w:rPr>
      <w:rFonts w:ascii="Arial" w:hAnsi="Arial" w:cs="Arial" w:hint="default"/>
      <w:sz w:val="12"/>
      <w:szCs w:val="12"/>
    </w:rPr>
  </w:style>
  <w:style w:type="character" w:customStyle="1" w:styleId="FontStyle18">
    <w:name w:val="Font Style18"/>
    <w:uiPriority w:val="99"/>
    <w:rsid w:val="007077CC"/>
    <w:rPr>
      <w:rFonts w:ascii="Arial" w:hAnsi="Arial" w:cs="Arial" w:hint="default"/>
      <w:sz w:val="12"/>
      <w:szCs w:val="12"/>
    </w:rPr>
  </w:style>
  <w:style w:type="character" w:customStyle="1" w:styleId="FontStyle22">
    <w:name w:val="Font Style22"/>
    <w:uiPriority w:val="99"/>
    <w:rsid w:val="007077CC"/>
    <w:rPr>
      <w:rFonts w:ascii="Arial" w:hAnsi="Arial" w:cs="Arial" w:hint="default"/>
      <w:sz w:val="12"/>
      <w:szCs w:val="12"/>
    </w:rPr>
  </w:style>
  <w:style w:type="character" w:customStyle="1" w:styleId="FontStyle93">
    <w:name w:val="Font Style93"/>
    <w:uiPriority w:val="99"/>
    <w:rsid w:val="007077CC"/>
    <w:rPr>
      <w:rFonts w:ascii="Times New Roman" w:hAnsi="Times New Roman" w:cs="Times New Roman" w:hint="default"/>
      <w:sz w:val="30"/>
      <w:szCs w:val="30"/>
    </w:rPr>
  </w:style>
  <w:style w:type="character" w:styleId="Pogrubienie">
    <w:name w:val="Strong"/>
    <w:basedOn w:val="Domylnaczcionkaakapitu"/>
    <w:uiPriority w:val="22"/>
    <w:qFormat/>
    <w:rsid w:val="007077CC"/>
    <w:rPr>
      <w:b/>
      <w:bCs/>
    </w:rPr>
  </w:style>
  <w:style w:type="paragraph" w:customStyle="1" w:styleId="Style1">
    <w:name w:val="Style1"/>
    <w:basedOn w:val="Normalny"/>
    <w:uiPriority w:val="99"/>
    <w:rsid w:val="00FF399B"/>
    <w:pPr>
      <w:widowControl w:val="0"/>
      <w:autoSpaceDE w:val="0"/>
      <w:autoSpaceDN w:val="0"/>
      <w:adjustRightInd w:val="0"/>
      <w:spacing w:after="0" w:line="240" w:lineRule="auto"/>
    </w:pPr>
    <w:rPr>
      <w:rFonts w:eastAsia="Times New Roman"/>
      <w:sz w:val="24"/>
      <w:szCs w:val="24"/>
      <w:lang w:eastAsia="pl-PL"/>
    </w:rPr>
  </w:style>
  <w:style w:type="character" w:styleId="Odwoanieprzypisudolnego">
    <w:name w:val="footnote reference"/>
    <w:basedOn w:val="Domylnaczcionkaakapitu"/>
    <w:rsid w:val="007458B8"/>
    <w:rPr>
      <w:vertAlign w:val="superscript"/>
    </w:rPr>
  </w:style>
  <w:style w:type="character" w:customStyle="1" w:styleId="tab-details-body">
    <w:name w:val="tab-details-body"/>
    <w:basedOn w:val="Domylnaczcionkaakapitu"/>
    <w:rsid w:val="00F843B0"/>
  </w:style>
  <w:style w:type="paragraph" w:customStyle="1" w:styleId="akapitzlistcxsppierwsze">
    <w:name w:val="akapitzlistcxsppierwsze"/>
    <w:basedOn w:val="Normalny"/>
    <w:rsid w:val="00020F4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7B5EC4"/>
    <w:pPr>
      <w:widowControl w:val="0"/>
      <w:suppressLineNumbers/>
      <w:suppressAutoHyphens/>
      <w:spacing w:after="0" w:line="240" w:lineRule="auto"/>
    </w:pPr>
    <w:rPr>
      <w:rFonts w:ascii="Times New Roman" w:eastAsia="Lucida Sans Unicode" w:hAnsi="Times New Roman"/>
      <w:sz w:val="24"/>
      <w:szCs w:val="24"/>
      <w:lang w:eastAsia="ar-SA"/>
    </w:rPr>
  </w:style>
  <w:style w:type="character" w:customStyle="1" w:styleId="apple-converted-space">
    <w:name w:val="apple-converted-space"/>
    <w:rsid w:val="007B5EC4"/>
  </w:style>
</w:styles>
</file>

<file path=word/webSettings.xml><?xml version="1.0" encoding="utf-8"?>
<w:webSettings xmlns:r="http://schemas.openxmlformats.org/officeDocument/2006/relationships" xmlns:w="http://schemas.openxmlformats.org/wordprocessingml/2006/main">
  <w:divs>
    <w:div w:id="60062549">
      <w:bodyDiv w:val="1"/>
      <w:marLeft w:val="0"/>
      <w:marRight w:val="0"/>
      <w:marTop w:val="0"/>
      <w:marBottom w:val="0"/>
      <w:divBdr>
        <w:top w:val="none" w:sz="0" w:space="0" w:color="auto"/>
        <w:left w:val="none" w:sz="0" w:space="0" w:color="auto"/>
        <w:bottom w:val="none" w:sz="0" w:space="0" w:color="auto"/>
        <w:right w:val="none" w:sz="0" w:space="0" w:color="auto"/>
      </w:divBdr>
    </w:div>
    <w:div w:id="659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szawichost@poczta.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0CA6-F0C5-4AFE-AA7F-F75620E3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7511</Words>
  <Characters>45066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Góry Wysokie, 11</vt:lpstr>
    </vt:vector>
  </TitlesOfParts>
  <Company>fred</Company>
  <LinksUpToDate>false</LinksUpToDate>
  <CharactersWithSpaces>52473</CharactersWithSpaces>
  <SharedDoc>false</SharedDoc>
  <HLinks>
    <vt:vector size="6" baseType="variant">
      <vt:variant>
        <vt:i4>4128774</vt:i4>
      </vt:variant>
      <vt:variant>
        <vt:i4>0</vt:i4>
      </vt:variant>
      <vt:variant>
        <vt:i4>0</vt:i4>
      </vt:variant>
      <vt:variant>
        <vt:i4>5</vt:i4>
      </vt:variant>
      <vt:variant>
        <vt:lpwstr>mailto:opszawichost@poczta.fm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Góry Wysokie, 11</dc:title>
  <dc:creator>fred</dc:creator>
  <cp:lastModifiedBy>Serwer gops</cp:lastModifiedBy>
  <cp:revision>11</cp:revision>
  <cp:lastPrinted>2015-07-16T10:37:00Z</cp:lastPrinted>
  <dcterms:created xsi:type="dcterms:W3CDTF">2015-07-13T06:16:00Z</dcterms:created>
  <dcterms:modified xsi:type="dcterms:W3CDTF">2015-07-16T10:37:00Z</dcterms:modified>
</cp:coreProperties>
</file>